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E2" w:rsidRDefault="003826E2" w:rsidP="003826E2">
      <w:pPr>
        <w:jc w:val="center"/>
        <w:rPr>
          <w:sz w:val="32"/>
        </w:rPr>
      </w:pPr>
      <w:r>
        <w:rPr>
          <w:b/>
          <w:sz w:val="40"/>
        </w:rPr>
        <w:t xml:space="preserve">PIANO </w:t>
      </w:r>
      <w:proofErr w:type="spellStart"/>
      <w:r>
        <w:rPr>
          <w:b/>
          <w:sz w:val="40"/>
        </w:rPr>
        <w:t>DI</w:t>
      </w:r>
      <w:proofErr w:type="spellEnd"/>
      <w:r>
        <w:rPr>
          <w:b/>
          <w:sz w:val="40"/>
        </w:rPr>
        <w:t xml:space="preserve"> EMERGENZA DELLA SCUOLA</w:t>
      </w:r>
    </w:p>
    <w:p w:rsidR="003826E2" w:rsidRDefault="003826E2" w:rsidP="003826E2">
      <w:pPr>
        <w:jc w:val="center"/>
        <w:rPr>
          <w:sz w:val="32"/>
        </w:rPr>
      </w:pPr>
    </w:p>
    <w:p w:rsidR="003826E2" w:rsidRDefault="003826E2" w:rsidP="003826E2">
      <w:pPr>
        <w:jc w:val="center"/>
        <w:rPr>
          <w:sz w:val="32"/>
        </w:rPr>
      </w:pPr>
      <w:r>
        <w:rPr>
          <w:b/>
          <w:sz w:val="36"/>
        </w:rPr>
        <w:t xml:space="preserve">ISTITUTO COMPRENSIVO </w:t>
      </w:r>
      <w:proofErr w:type="spellStart"/>
      <w:r>
        <w:rPr>
          <w:b/>
          <w:sz w:val="36"/>
        </w:rPr>
        <w:t>DI</w:t>
      </w:r>
      <w:proofErr w:type="spellEnd"/>
      <w:r>
        <w:rPr>
          <w:b/>
          <w:sz w:val="36"/>
        </w:rPr>
        <w:t xml:space="preserve"> </w:t>
      </w:r>
      <w:r w:rsidR="001262C1">
        <w:rPr>
          <w:b/>
          <w:sz w:val="36"/>
        </w:rPr>
        <w:t>TALLA</w:t>
      </w:r>
    </w:p>
    <w:p w:rsidR="003826E2" w:rsidRDefault="003826E2" w:rsidP="003826E2">
      <w:pPr>
        <w:jc w:val="center"/>
        <w:rPr>
          <w:sz w:val="32"/>
        </w:rPr>
      </w:pPr>
    </w:p>
    <w:p w:rsidR="003826E2" w:rsidRDefault="003826E2" w:rsidP="003826E2">
      <w:pPr>
        <w:jc w:val="center"/>
        <w:rPr>
          <w:sz w:val="32"/>
        </w:rPr>
      </w:pPr>
    </w:p>
    <w:p w:rsidR="003826E2" w:rsidRDefault="003826E2" w:rsidP="003826E2">
      <w:pPr>
        <w:jc w:val="center"/>
        <w:rPr>
          <w:sz w:val="32"/>
        </w:rPr>
      </w:pPr>
      <w:r>
        <w:rPr>
          <w:b/>
          <w:sz w:val="36"/>
        </w:rPr>
        <w:t xml:space="preserve">SCUOLA </w:t>
      </w:r>
      <w:r w:rsidR="001262C1">
        <w:rPr>
          <w:b/>
          <w:sz w:val="36"/>
        </w:rPr>
        <w:t>DELL’INFANZIA</w:t>
      </w:r>
    </w:p>
    <w:p w:rsidR="003826E2" w:rsidRDefault="003826E2" w:rsidP="003826E2">
      <w:pPr>
        <w:jc w:val="center"/>
        <w:rPr>
          <w:sz w:val="32"/>
        </w:rPr>
      </w:pPr>
    </w:p>
    <w:p w:rsidR="001262C1" w:rsidRDefault="003826E2" w:rsidP="003826E2">
      <w:pPr>
        <w:jc w:val="center"/>
        <w:rPr>
          <w:sz w:val="32"/>
        </w:rPr>
      </w:pPr>
      <w:r>
        <w:rPr>
          <w:sz w:val="32"/>
        </w:rPr>
        <w:t xml:space="preserve">COMUNE </w:t>
      </w:r>
      <w:proofErr w:type="spellStart"/>
      <w:r>
        <w:rPr>
          <w:sz w:val="32"/>
        </w:rPr>
        <w:t>DI</w:t>
      </w:r>
      <w:proofErr w:type="spellEnd"/>
      <w:r>
        <w:rPr>
          <w:sz w:val="32"/>
        </w:rPr>
        <w:t xml:space="preserve"> </w:t>
      </w:r>
      <w:r w:rsidR="001262C1">
        <w:rPr>
          <w:sz w:val="32"/>
        </w:rPr>
        <w:t>TALLA</w:t>
      </w:r>
    </w:p>
    <w:p w:rsidR="001262C1" w:rsidRDefault="001262C1" w:rsidP="003826E2">
      <w:pPr>
        <w:jc w:val="center"/>
        <w:rPr>
          <w:sz w:val="32"/>
        </w:rPr>
      </w:pPr>
    </w:p>
    <w:p w:rsidR="003826E2" w:rsidRDefault="001262C1" w:rsidP="001262C1">
      <w:pPr>
        <w:jc w:val="center"/>
        <w:rPr>
          <w:sz w:val="32"/>
        </w:rPr>
      </w:pPr>
      <w:r>
        <w:rPr>
          <w:sz w:val="32"/>
        </w:rPr>
        <w:t xml:space="preserve">VIA ROMA 17 52010 </w:t>
      </w:r>
      <w:r w:rsidR="003826E2">
        <w:rPr>
          <w:sz w:val="32"/>
        </w:rPr>
        <w:t xml:space="preserve">(AR) </w:t>
      </w:r>
    </w:p>
    <w:p w:rsidR="003826E2" w:rsidRDefault="003826E2" w:rsidP="003826E2">
      <w:pPr>
        <w:jc w:val="center"/>
        <w:rPr>
          <w:sz w:val="32"/>
        </w:rPr>
      </w:pPr>
    </w:p>
    <w:p w:rsidR="003826E2" w:rsidRDefault="003826E2" w:rsidP="003826E2">
      <w:pPr>
        <w:jc w:val="center"/>
        <w:rPr>
          <w:sz w:val="32"/>
        </w:rPr>
      </w:pPr>
      <w:r>
        <w:rPr>
          <w:sz w:val="32"/>
        </w:rPr>
        <w:t>TEL</w:t>
      </w:r>
      <w:r w:rsidR="001262C1">
        <w:rPr>
          <w:sz w:val="32"/>
        </w:rPr>
        <w:t>0575/597526</w:t>
      </w:r>
      <w:r>
        <w:rPr>
          <w:sz w:val="32"/>
        </w:rPr>
        <w:t xml:space="preserve"> e FAX </w:t>
      </w:r>
      <w:r w:rsidR="001262C1">
        <w:rPr>
          <w:sz w:val="32"/>
        </w:rPr>
        <w:t>0575/597644</w:t>
      </w:r>
    </w:p>
    <w:p w:rsidR="003826E2" w:rsidRDefault="003826E2" w:rsidP="003826E2">
      <w:pPr>
        <w:jc w:val="center"/>
        <w:rPr>
          <w:sz w:val="32"/>
        </w:rPr>
      </w:pPr>
    </w:p>
    <w:p w:rsidR="003826E2" w:rsidRDefault="003826E2" w:rsidP="003826E2">
      <w:pPr>
        <w:jc w:val="center"/>
        <w:rPr>
          <w:sz w:val="32"/>
        </w:rPr>
      </w:pPr>
    </w:p>
    <w:p w:rsidR="003826E2" w:rsidRDefault="003826E2" w:rsidP="003826E2">
      <w:pPr>
        <w:rPr>
          <w:sz w:val="32"/>
        </w:rPr>
      </w:pPr>
    </w:p>
    <w:p w:rsidR="003826E2" w:rsidRDefault="003826E2" w:rsidP="003826E2">
      <w:pPr>
        <w:ind w:firstLine="708"/>
        <w:rPr>
          <w:sz w:val="32"/>
        </w:rPr>
      </w:pPr>
      <w:r>
        <w:rPr>
          <w:sz w:val="32"/>
        </w:rPr>
        <w:t xml:space="preserve">DATORE </w:t>
      </w:r>
      <w:proofErr w:type="spellStart"/>
      <w:r>
        <w:rPr>
          <w:sz w:val="32"/>
        </w:rPr>
        <w:t>DI</w:t>
      </w:r>
      <w:proofErr w:type="spellEnd"/>
      <w:r>
        <w:rPr>
          <w:sz w:val="32"/>
        </w:rPr>
        <w:t xml:space="preserve"> LAVORO: </w:t>
      </w:r>
      <w:r w:rsidR="001262C1">
        <w:rPr>
          <w:sz w:val="32"/>
        </w:rPr>
        <w:t xml:space="preserve">Cristina </w:t>
      </w:r>
      <w:proofErr w:type="spellStart"/>
      <w:r w:rsidR="001262C1">
        <w:rPr>
          <w:sz w:val="32"/>
        </w:rPr>
        <w:t>Giuntini</w:t>
      </w:r>
      <w:proofErr w:type="spellEnd"/>
    </w:p>
    <w:p w:rsidR="003826E2" w:rsidRDefault="003826E2" w:rsidP="003826E2">
      <w:pPr>
        <w:ind w:firstLine="708"/>
        <w:rPr>
          <w:sz w:val="32"/>
        </w:rPr>
      </w:pPr>
    </w:p>
    <w:p w:rsidR="003826E2" w:rsidRDefault="003826E2" w:rsidP="003826E2">
      <w:pPr>
        <w:ind w:firstLine="708"/>
        <w:rPr>
          <w:sz w:val="32"/>
        </w:rPr>
      </w:pPr>
      <w:r>
        <w:rPr>
          <w:sz w:val="32"/>
        </w:rPr>
        <w:t xml:space="preserve">FIDUCIARIO: </w:t>
      </w:r>
      <w:r w:rsidR="001262C1">
        <w:rPr>
          <w:sz w:val="32"/>
        </w:rPr>
        <w:t>Moira Bruni</w:t>
      </w:r>
    </w:p>
    <w:p w:rsidR="003826E2" w:rsidRDefault="003826E2" w:rsidP="003826E2">
      <w:pPr>
        <w:rPr>
          <w:sz w:val="32"/>
        </w:rPr>
      </w:pPr>
    </w:p>
    <w:p w:rsidR="003826E2" w:rsidRDefault="003826E2" w:rsidP="003826E2">
      <w:pPr>
        <w:ind w:firstLine="708"/>
        <w:rPr>
          <w:sz w:val="32"/>
        </w:rPr>
      </w:pPr>
      <w:r>
        <w:rPr>
          <w:sz w:val="32"/>
        </w:rPr>
        <w:t xml:space="preserve">IL </w:t>
      </w:r>
      <w:proofErr w:type="spellStart"/>
      <w:r>
        <w:rPr>
          <w:sz w:val="32"/>
        </w:rPr>
        <w:t>R.L.S.</w:t>
      </w:r>
      <w:proofErr w:type="spellEnd"/>
      <w:r>
        <w:rPr>
          <w:sz w:val="32"/>
        </w:rPr>
        <w:t xml:space="preserve">: </w:t>
      </w:r>
      <w:proofErr w:type="spellStart"/>
      <w:r w:rsidR="000B5EEB">
        <w:rPr>
          <w:sz w:val="32"/>
        </w:rPr>
        <w:t>Mirabito</w:t>
      </w:r>
      <w:proofErr w:type="spellEnd"/>
      <w:r w:rsidR="000B5EEB">
        <w:rPr>
          <w:sz w:val="32"/>
        </w:rPr>
        <w:t xml:space="preserve"> Giuliana</w:t>
      </w:r>
    </w:p>
    <w:p w:rsidR="003826E2" w:rsidRDefault="003826E2" w:rsidP="003826E2">
      <w:pPr>
        <w:ind w:firstLine="708"/>
        <w:rPr>
          <w:sz w:val="32"/>
        </w:rPr>
      </w:pPr>
    </w:p>
    <w:p w:rsidR="003826E2" w:rsidRDefault="003826E2" w:rsidP="003826E2">
      <w:pPr>
        <w:ind w:firstLine="708"/>
        <w:rPr>
          <w:sz w:val="32"/>
        </w:rPr>
      </w:pPr>
      <w:proofErr w:type="spellStart"/>
      <w:r>
        <w:rPr>
          <w:sz w:val="32"/>
        </w:rPr>
        <w:t>R.S.P.P.</w:t>
      </w:r>
      <w:proofErr w:type="spellEnd"/>
      <w:r>
        <w:rPr>
          <w:sz w:val="32"/>
        </w:rPr>
        <w:t xml:space="preserve"> Guidi Per. Ind. Giuseppe </w:t>
      </w:r>
    </w:p>
    <w:p w:rsidR="003826E2" w:rsidRDefault="003826E2" w:rsidP="003826E2">
      <w:pPr>
        <w:jc w:val="both"/>
        <w:rPr>
          <w:sz w:val="32"/>
        </w:rPr>
      </w:pPr>
    </w:p>
    <w:p w:rsidR="003826E2" w:rsidRDefault="003826E2" w:rsidP="003826E2">
      <w:pPr>
        <w:jc w:val="center"/>
        <w:rPr>
          <w:sz w:val="32"/>
        </w:rPr>
      </w:pPr>
    </w:p>
    <w:p w:rsidR="003826E2" w:rsidRDefault="003826E2" w:rsidP="003826E2">
      <w:pPr>
        <w:jc w:val="center"/>
        <w:rPr>
          <w:sz w:val="32"/>
        </w:rPr>
      </w:pPr>
    </w:p>
    <w:p w:rsidR="003826E2" w:rsidRDefault="003826E2" w:rsidP="003826E2">
      <w:pPr>
        <w:jc w:val="center"/>
        <w:rPr>
          <w:sz w:val="32"/>
        </w:rPr>
      </w:pPr>
    </w:p>
    <w:p w:rsidR="003826E2" w:rsidRDefault="003826E2" w:rsidP="003826E2">
      <w:pPr>
        <w:jc w:val="center"/>
        <w:rPr>
          <w:sz w:val="32"/>
        </w:rPr>
      </w:pPr>
    </w:p>
    <w:p w:rsidR="003826E2" w:rsidRDefault="003826E2" w:rsidP="003826E2">
      <w:pPr>
        <w:jc w:val="both"/>
      </w:pPr>
      <w:r>
        <w:t xml:space="preserve">IL PRESENTE  PIANO </w:t>
      </w:r>
      <w:proofErr w:type="spellStart"/>
      <w:r>
        <w:t>DI</w:t>
      </w:r>
      <w:proofErr w:type="spellEnd"/>
      <w:r>
        <w:t xml:space="preserve"> EMERGENZA VIENE REDATTO CON LO SCOPO </w:t>
      </w:r>
      <w:proofErr w:type="spellStart"/>
      <w:r>
        <w:t>DI</w:t>
      </w:r>
      <w:proofErr w:type="spellEnd"/>
      <w:r>
        <w:t xml:space="preserve"> INFORMARE TUTTO IL PERSONALE DOCENTE E NON DOCENTE NONCHE’ GLI STUDENTI SUL COMPORTAMENTO DA  TENERE NEL CASO </w:t>
      </w:r>
      <w:proofErr w:type="spellStart"/>
      <w:r>
        <w:t>DI</w:t>
      </w:r>
      <w:proofErr w:type="spellEnd"/>
      <w:r>
        <w:t xml:space="preserve"> UNA EMERGENZA.</w:t>
      </w:r>
    </w:p>
    <w:p w:rsidR="003826E2" w:rsidRDefault="003826E2" w:rsidP="003826E2">
      <w:pPr>
        <w:jc w:val="both"/>
      </w:pPr>
    </w:p>
    <w:p w:rsidR="003826E2" w:rsidRDefault="003826E2" w:rsidP="003826E2">
      <w:pPr>
        <w:jc w:val="both"/>
      </w:pPr>
    </w:p>
    <w:p w:rsidR="003826E2" w:rsidRDefault="003826E2" w:rsidP="003826E2">
      <w:pPr>
        <w:jc w:val="both"/>
      </w:pPr>
    </w:p>
    <w:p w:rsidR="003826E2" w:rsidRDefault="003826E2" w:rsidP="003826E2">
      <w:pPr>
        <w:jc w:val="both"/>
      </w:pPr>
    </w:p>
    <w:p w:rsidR="003826E2" w:rsidRDefault="003826E2" w:rsidP="003826E2">
      <w:pPr>
        <w:pageBreakBefore/>
        <w:jc w:val="both"/>
        <w:rPr>
          <w:b/>
          <w:sz w:val="24"/>
        </w:rPr>
      </w:pPr>
      <w:r>
        <w:rPr>
          <w:b/>
          <w:sz w:val="24"/>
          <w:u w:val="single"/>
        </w:rPr>
        <w:lastRenderedPageBreak/>
        <w:t>INDICE</w:t>
      </w:r>
    </w:p>
    <w:p w:rsidR="003826E2" w:rsidRDefault="003826E2" w:rsidP="003826E2">
      <w:pPr>
        <w:jc w:val="both"/>
        <w:rPr>
          <w:b/>
          <w:sz w:val="24"/>
        </w:rPr>
      </w:pPr>
    </w:p>
    <w:p w:rsidR="003826E2" w:rsidRDefault="00E4480D" w:rsidP="003826E2">
      <w:pPr>
        <w:pStyle w:val="Sommario1"/>
        <w:tabs>
          <w:tab w:val="right" w:leader="dot" w:pos="9629"/>
        </w:tabs>
      </w:pPr>
      <w:r w:rsidRPr="00E4480D">
        <w:fldChar w:fldCharType="begin"/>
      </w:r>
      <w:r w:rsidR="003826E2">
        <w:instrText xml:space="preserve"> TOC \o "1-3" </w:instrText>
      </w:r>
      <w:r w:rsidRPr="00E4480D">
        <w:fldChar w:fldCharType="separate"/>
      </w:r>
      <w:r w:rsidR="003826E2">
        <w:t>PROCEDURE PER L’ATTUAZIONE DEL PIANO DI EMERGENZA</w:t>
      </w:r>
      <w:r w:rsidR="003826E2">
        <w:tab/>
      </w:r>
      <w:hyperlink w:anchor="__RefHeading___Toc337563112" w:history="1">
        <w:r w:rsidR="003826E2">
          <w:t>3</w:t>
        </w:r>
      </w:hyperlink>
    </w:p>
    <w:p w:rsidR="003826E2" w:rsidRDefault="003826E2" w:rsidP="003826E2">
      <w:pPr>
        <w:pStyle w:val="Sommario1"/>
        <w:tabs>
          <w:tab w:val="right" w:leader="dot" w:pos="9629"/>
        </w:tabs>
      </w:pPr>
      <w:r>
        <w:t>ASSEGNAZIONE DEGLI INCARICHI</w:t>
      </w:r>
      <w:r>
        <w:tab/>
      </w:r>
      <w:hyperlink w:anchor="__RefHeading___Toc337563113" w:history="1">
        <w:r>
          <w:t>5</w:t>
        </w:r>
      </w:hyperlink>
    </w:p>
    <w:p w:rsidR="003826E2" w:rsidRDefault="003826E2" w:rsidP="003826E2">
      <w:pPr>
        <w:pStyle w:val="Sommario2"/>
        <w:tabs>
          <w:tab w:val="right" w:leader="dot" w:pos="9629"/>
        </w:tabs>
      </w:pPr>
      <w:r>
        <w:t>Addetto all’emanazione dell’ordine di evacuazione:</w:t>
      </w:r>
      <w:r>
        <w:tab/>
      </w:r>
      <w:hyperlink w:anchor="__RefHeading___Toc337563114" w:history="1">
        <w:r>
          <w:t>5</w:t>
        </w:r>
      </w:hyperlink>
    </w:p>
    <w:p w:rsidR="003826E2" w:rsidRDefault="003826E2" w:rsidP="003826E2">
      <w:pPr>
        <w:pStyle w:val="Sommario2"/>
        <w:tabs>
          <w:tab w:val="right" w:leader="dot" w:pos="9629"/>
        </w:tabs>
      </w:pPr>
      <w:r>
        <w:t>Addetto alle chiamate di soccorso:</w:t>
      </w:r>
      <w:r>
        <w:tab/>
      </w:r>
      <w:hyperlink w:anchor="__RefHeading___Toc337563115" w:history="1">
        <w:r>
          <w:t>5</w:t>
        </w:r>
      </w:hyperlink>
    </w:p>
    <w:p w:rsidR="003826E2" w:rsidRDefault="003826E2" w:rsidP="003826E2">
      <w:pPr>
        <w:pStyle w:val="Sommario2"/>
        <w:tabs>
          <w:tab w:val="right" w:leader="dot" w:pos="9629"/>
        </w:tabs>
      </w:pPr>
      <w:r>
        <w:t>Addetto al primo Soccorso:</w:t>
      </w:r>
      <w:r>
        <w:tab/>
      </w:r>
      <w:hyperlink w:anchor="__RefHeading___Toc337563116" w:history="1">
        <w:r>
          <w:t>5</w:t>
        </w:r>
      </w:hyperlink>
    </w:p>
    <w:p w:rsidR="003826E2" w:rsidRDefault="003826E2" w:rsidP="003826E2">
      <w:pPr>
        <w:pStyle w:val="Sommario2"/>
        <w:tabs>
          <w:tab w:val="right" w:leader="dot" w:pos="9629"/>
        </w:tabs>
      </w:pPr>
      <w:r>
        <w:t>Addetto interruzione dell’elettricità:</w:t>
      </w:r>
      <w:r>
        <w:tab/>
      </w:r>
      <w:hyperlink w:anchor="__RefHeading___Toc337563117" w:history="1">
        <w:r>
          <w:t>5</w:t>
        </w:r>
      </w:hyperlink>
    </w:p>
    <w:p w:rsidR="003826E2" w:rsidRDefault="003826E2" w:rsidP="003826E2">
      <w:pPr>
        <w:pStyle w:val="Sommario2"/>
        <w:tabs>
          <w:tab w:val="right" w:leader="dot" w:pos="9629"/>
        </w:tabs>
      </w:pPr>
      <w:r>
        <w:t>Addetto alla chiusura del metano:</w:t>
      </w:r>
      <w:r>
        <w:tab/>
      </w:r>
      <w:hyperlink w:anchor="__RefHeading___Toc337563118" w:history="1">
        <w:r>
          <w:t>5</w:t>
        </w:r>
      </w:hyperlink>
    </w:p>
    <w:p w:rsidR="003826E2" w:rsidRDefault="003826E2" w:rsidP="003826E2">
      <w:pPr>
        <w:pStyle w:val="Sommario2"/>
        <w:tabs>
          <w:tab w:val="right" w:leader="dot" w:pos="9629"/>
        </w:tabs>
      </w:pPr>
      <w:r>
        <w:t>Addetto al controllo dell’evacuazione del personale:</w:t>
      </w:r>
      <w:r>
        <w:tab/>
      </w:r>
      <w:hyperlink w:anchor="__RefHeading___Toc337563119" w:history="1">
        <w:r>
          <w:t>6</w:t>
        </w:r>
      </w:hyperlink>
    </w:p>
    <w:p w:rsidR="003826E2" w:rsidRDefault="003826E2" w:rsidP="003826E2">
      <w:pPr>
        <w:pStyle w:val="Sommario2"/>
        <w:tabs>
          <w:tab w:val="right" w:leader="dot" w:pos="9629"/>
        </w:tabs>
      </w:pPr>
      <w:r>
        <w:t>Addetto alla conta del personale nel punto di ritrovo:</w:t>
      </w:r>
      <w:r>
        <w:tab/>
      </w:r>
      <w:hyperlink w:anchor="__RefHeading___Toc337563120" w:history="1">
        <w:r>
          <w:t>6</w:t>
        </w:r>
      </w:hyperlink>
    </w:p>
    <w:p w:rsidR="003826E2" w:rsidRDefault="003826E2" w:rsidP="003826E2">
      <w:pPr>
        <w:pStyle w:val="Sommario1"/>
        <w:tabs>
          <w:tab w:val="right" w:leader="dot" w:pos="9629"/>
        </w:tabs>
      </w:pPr>
      <w:r>
        <w:t>ASSEGNAZIONE DEGLI INCARICHI PER CLASSE</w:t>
      </w:r>
      <w:r>
        <w:tab/>
      </w:r>
      <w:hyperlink w:anchor="__RefHeading___Toc337563121" w:history="1">
        <w:r>
          <w:t>6</w:t>
        </w:r>
      </w:hyperlink>
    </w:p>
    <w:p w:rsidR="003826E2" w:rsidRDefault="003826E2" w:rsidP="003826E2">
      <w:pPr>
        <w:pStyle w:val="Sommario2"/>
        <w:tabs>
          <w:tab w:val="right" w:leader="dot" w:pos="9629"/>
        </w:tabs>
      </w:pPr>
      <w:r>
        <w:t>ALLEGATI</w:t>
      </w:r>
      <w:r>
        <w:tab/>
      </w:r>
      <w:hyperlink w:anchor="__RefHeading___Toc337563122" w:history="1">
        <w:r>
          <w:t>7</w:t>
        </w:r>
      </w:hyperlink>
    </w:p>
    <w:p w:rsidR="003826E2" w:rsidRDefault="003826E2" w:rsidP="003826E2">
      <w:pPr>
        <w:pStyle w:val="Sommario3"/>
        <w:tabs>
          <w:tab w:val="right" w:leader="dot" w:pos="9629"/>
        </w:tabs>
      </w:pPr>
      <w:r>
        <w:t xml:space="preserve">MODULO </w:t>
      </w:r>
      <w:proofErr w:type="spellStart"/>
      <w:r>
        <w:t>N°</w:t>
      </w:r>
      <w:proofErr w:type="spellEnd"/>
      <w:r>
        <w:t xml:space="preserve"> 1</w:t>
      </w:r>
      <w:r>
        <w:tab/>
      </w:r>
      <w:hyperlink w:anchor="__RefHeading___Toc337563123" w:history="1">
        <w:r>
          <w:t>8</w:t>
        </w:r>
      </w:hyperlink>
    </w:p>
    <w:p w:rsidR="003826E2" w:rsidRDefault="003826E2" w:rsidP="003826E2">
      <w:pPr>
        <w:pStyle w:val="Sommario3"/>
        <w:tabs>
          <w:tab w:val="right" w:leader="dot" w:pos="9629"/>
        </w:tabs>
      </w:pPr>
      <w:r>
        <w:t xml:space="preserve">MODULO </w:t>
      </w:r>
      <w:proofErr w:type="spellStart"/>
      <w:r>
        <w:t>N°</w:t>
      </w:r>
      <w:proofErr w:type="spellEnd"/>
      <w:r>
        <w:t xml:space="preserve"> 2</w:t>
      </w:r>
      <w:r>
        <w:tab/>
      </w:r>
      <w:hyperlink w:anchor="__RefHeading___Toc337563124" w:history="1">
        <w:r>
          <w:t>9</w:t>
        </w:r>
      </w:hyperlink>
    </w:p>
    <w:p w:rsidR="003826E2" w:rsidRDefault="003826E2" w:rsidP="003826E2">
      <w:pPr>
        <w:pStyle w:val="Sommario3"/>
        <w:tabs>
          <w:tab w:val="right" w:leader="dot" w:pos="9629"/>
        </w:tabs>
      </w:pPr>
      <w:r>
        <w:t xml:space="preserve">SCHEDA </w:t>
      </w:r>
      <w:proofErr w:type="spellStart"/>
      <w:r>
        <w:t>N°</w:t>
      </w:r>
      <w:proofErr w:type="spellEnd"/>
      <w:r>
        <w:t xml:space="preserve"> 1</w:t>
      </w:r>
      <w:r>
        <w:tab/>
      </w:r>
      <w:hyperlink w:anchor="__RefHeading___Toc337563125" w:history="1">
        <w:r>
          <w:t>10</w:t>
        </w:r>
      </w:hyperlink>
    </w:p>
    <w:p w:rsidR="003826E2" w:rsidRDefault="003826E2" w:rsidP="003826E2">
      <w:pPr>
        <w:pStyle w:val="Sommario3"/>
        <w:tabs>
          <w:tab w:val="right" w:leader="dot" w:pos="9629"/>
        </w:tabs>
      </w:pPr>
      <w:r>
        <w:t xml:space="preserve">SCHEDA  </w:t>
      </w:r>
      <w:proofErr w:type="spellStart"/>
      <w:r>
        <w:t>N°</w:t>
      </w:r>
      <w:proofErr w:type="spellEnd"/>
      <w:r>
        <w:t xml:space="preserve"> 2</w:t>
      </w:r>
      <w:r>
        <w:tab/>
      </w:r>
      <w:hyperlink w:anchor="__RefHeading___Toc337563126" w:history="1">
        <w:r>
          <w:t>11</w:t>
        </w:r>
      </w:hyperlink>
    </w:p>
    <w:p w:rsidR="003826E2" w:rsidRDefault="003826E2" w:rsidP="003826E2">
      <w:pPr>
        <w:pStyle w:val="Sommario3"/>
        <w:tabs>
          <w:tab w:val="right" w:leader="dot" w:pos="9629"/>
        </w:tabs>
      </w:pPr>
      <w:r>
        <w:t xml:space="preserve">SCHEDA  </w:t>
      </w:r>
      <w:proofErr w:type="spellStart"/>
      <w:r>
        <w:t>N°</w:t>
      </w:r>
      <w:proofErr w:type="spellEnd"/>
      <w:r>
        <w:t xml:space="preserve"> 3</w:t>
      </w:r>
      <w:r>
        <w:tab/>
      </w:r>
      <w:hyperlink w:anchor="__RefHeading___Toc337563127" w:history="1">
        <w:r>
          <w:t>12</w:t>
        </w:r>
      </w:hyperlink>
    </w:p>
    <w:p w:rsidR="003826E2" w:rsidRDefault="003826E2" w:rsidP="003826E2">
      <w:pPr>
        <w:pStyle w:val="Sommario3"/>
        <w:tabs>
          <w:tab w:val="right" w:leader="dot" w:pos="9629"/>
        </w:tabs>
      </w:pPr>
      <w:r>
        <w:t xml:space="preserve">SCHEDA  </w:t>
      </w:r>
      <w:proofErr w:type="spellStart"/>
      <w:r>
        <w:t>N°</w:t>
      </w:r>
      <w:proofErr w:type="spellEnd"/>
      <w:r>
        <w:t xml:space="preserve"> 4</w:t>
      </w:r>
      <w:r>
        <w:tab/>
      </w:r>
      <w:hyperlink w:anchor="__RefHeading___Toc337563128" w:history="1">
        <w:r>
          <w:t>13</w:t>
        </w:r>
      </w:hyperlink>
    </w:p>
    <w:p w:rsidR="003826E2" w:rsidRDefault="003826E2" w:rsidP="003826E2">
      <w:pPr>
        <w:pStyle w:val="Sommario3"/>
        <w:tabs>
          <w:tab w:val="right" w:leader="dot" w:pos="9629"/>
        </w:tabs>
      </w:pPr>
      <w:r>
        <w:t xml:space="preserve">SCHEDA  </w:t>
      </w:r>
      <w:proofErr w:type="spellStart"/>
      <w:r>
        <w:t>N°</w:t>
      </w:r>
      <w:proofErr w:type="spellEnd"/>
      <w:r>
        <w:t xml:space="preserve"> 5</w:t>
      </w:r>
      <w:r>
        <w:tab/>
      </w:r>
      <w:hyperlink w:anchor="__RefHeading___Toc337563129" w:history="1">
        <w:r>
          <w:t>14</w:t>
        </w:r>
      </w:hyperlink>
    </w:p>
    <w:p w:rsidR="003826E2" w:rsidRDefault="003826E2" w:rsidP="003826E2">
      <w:pPr>
        <w:pStyle w:val="Sommario3"/>
        <w:tabs>
          <w:tab w:val="right" w:leader="dot" w:pos="9629"/>
        </w:tabs>
      </w:pPr>
      <w:r>
        <w:t xml:space="preserve">SCHEDA  </w:t>
      </w:r>
      <w:proofErr w:type="spellStart"/>
      <w:r>
        <w:t>N°</w:t>
      </w:r>
      <w:proofErr w:type="spellEnd"/>
      <w:r>
        <w:t xml:space="preserve"> 6</w:t>
      </w:r>
      <w:r>
        <w:tab/>
      </w:r>
      <w:hyperlink w:anchor="__RefHeading___Toc337563130" w:history="1">
        <w:r>
          <w:t>15</w:t>
        </w:r>
      </w:hyperlink>
    </w:p>
    <w:p w:rsidR="003826E2" w:rsidRDefault="00E4480D" w:rsidP="003826E2">
      <w:pPr>
        <w:jc w:val="both"/>
        <w:rPr>
          <w:b/>
          <w:sz w:val="24"/>
        </w:rPr>
      </w:pPr>
      <w:r>
        <w:fldChar w:fldCharType="end"/>
      </w: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3826E2" w:rsidRDefault="003826E2" w:rsidP="003826E2">
      <w:pPr>
        <w:jc w:val="both"/>
        <w:rPr>
          <w:b/>
          <w:sz w:val="24"/>
        </w:rPr>
      </w:pPr>
    </w:p>
    <w:p w:rsidR="001262C1" w:rsidRDefault="001262C1" w:rsidP="003826E2">
      <w:pPr>
        <w:pStyle w:val="Titolo1"/>
        <w:numPr>
          <w:ilvl w:val="0"/>
          <w:numId w:val="0"/>
        </w:numPr>
        <w:ind w:firstLine="708"/>
        <w:rPr>
          <w:rFonts w:ascii="Times New Roman" w:hAnsi="Times New Roman" w:cs="Times New Roman"/>
        </w:rPr>
      </w:pPr>
      <w:bookmarkStart w:id="0" w:name="__RefHeading___Toc337563112"/>
      <w:bookmarkEnd w:id="0"/>
    </w:p>
    <w:p w:rsidR="001262C1" w:rsidRDefault="001262C1" w:rsidP="003826E2">
      <w:pPr>
        <w:pStyle w:val="Titolo1"/>
        <w:numPr>
          <w:ilvl w:val="0"/>
          <w:numId w:val="0"/>
        </w:numPr>
        <w:ind w:firstLine="708"/>
        <w:rPr>
          <w:rFonts w:ascii="Times New Roman" w:hAnsi="Times New Roman" w:cs="Times New Roman"/>
        </w:rPr>
      </w:pPr>
    </w:p>
    <w:p w:rsidR="003826E2" w:rsidRDefault="003826E2" w:rsidP="003826E2">
      <w:pPr>
        <w:pStyle w:val="Titolo1"/>
        <w:numPr>
          <w:ilvl w:val="0"/>
          <w:numId w:val="0"/>
        </w:numPr>
        <w:ind w:firstLine="708"/>
      </w:pPr>
      <w:r>
        <w:rPr>
          <w:rFonts w:ascii="Times New Roman" w:hAnsi="Times New Roman" w:cs="Times New Roman"/>
        </w:rPr>
        <w:t xml:space="preserve">PROCEDURE PER L’ATTUAZIONE DEL PIANO </w:t>
      </w:r>
      <w:proofErr w:type="spellStart"/>
      <w:r>
        <w:rPr>
          <w:rFonts w:ascii="Times New Roman" w:hAnsi="Times New Roman" w:cs="Times New Roman"/>
        </w:rPr>
        <w:t>DI</w:t>
      </w:r>
      <w:proofErr w:type="spellEnd"/>
      <w:r>
        <w:rPr>
          <w:rFonts w:ascii="Times New Roman" w:hAnsi="Times New Roman" w:cs="Times New Roman"/>
        </w:rPr>
        <w:t xml:space="preserve"> EMERGENZA</w:t>
      </w:r>
    </w:p>
    <w:p w:rsidR="003826E2" w:rsidRDefault="00E4480D" w:rsidP="003826E2">
      <w:pPr>
        <w:jc w:val="center"/>
        <w:rPr>
          <w:sz w:val="28"/>
        </w:rPr>
      </w:pPr>
      <w:r w:rsidRPr="00E4480D">
        <w:pict>
          <v:rect id="_x0000_s1026" style="position:absolute;left:0;text-align:left;margin-left:-6.35pt;margin-top:-22.45pt;width:497.05pt;height:669.6pt;z-index:-251659776;mso-wrap-style:none;v-text-anchor:middle" filled="f" stroked="f" strokecolor="gray">
            <v:stroke color2="#7f7f7f" joinstyle="round"/>
          </v:rect>
        </w:pict>
      </w:r>
    </w:p>
    <w:p w:rsidR="003826E2" w:rsidRDefault="003826E2" w:rsidP="003826E2">
      <w:pPr>
        <w:ind w:firstLine="708"/>
        <w:jc w:val="both"/>
        <w:rPr>
          <w:sz w:val="24"/>
        </w:rPr>
      </w:pPr>
      <w:r>
        <w:rPr>
          <w:sz w:val="24"/>
        </w:rPr>
        <w:t>All’insorgere di un qualsiasi pericolo ovvero appena se ne è venuti a conoscenza, chi lo ha rilevato deve adoperarsi da solo o in collaborazione con altre persone (insegnanti, personale non docente, studenti) per la sua eliminazione. Nel caso non sia in grado di poter affrontare il pericolo deve darne immediata informazione al Capo dell’istituto o al suo sostituto, che valutata l’entità del pericolo e deciderà di emanare l’ordine di evacuazione dell’edificio.</w:t>
      </w:r>
    </w:p>
    <w:p w:rsidR="003826E2" w:rsidRDefault="003826E2" w:rsidP="003826E2">
      <w:pPr>
        <w:jc w:val="both"/>
        <w:rPr>
          <w:sz w:val="24"/>
        </w:rPr>
      </w:pPr>
    </w:p>
    <w:p w:rsidR="003826E2" w:rsidRDefault="003826E2" w:rsidP="003826E2">
      <w:pPr>
        <w:jc w:val="both"/>
        <w:rPr>
          <w:sz w:val="24"/>
        </w:rPr>
      </w:pPr>
      <w:r>
        <w:rPr>
          <w:sz w:val="24"/>
        </w:rPr>
        <w:t xml:space="preserve">L’ordine di evacuazione dell’edificio è contraddistinto da </w:t>
      </w:r>
      <w:r w:rsidR="001262C1">
        <w:rPr>
          <w:sz w:val="24"/>
        </w:rPr>
        <w:t>un suono prolungato</w:t>
      </w:r>
    </w:p>
    <w:p w:rsidR="003826E2" w:rsidRDefault="003826E2" w:rsidP="003826E2">
      <w:pPr>
        <w:jc w:val="both"/>
        <w:rPr>
          <w:sz w:val="24"/>
        </w:rPr>
      </w:pPr>
    </w:p>
    <w:p w:rsidR="003826E2" w:rsidRDefault="003826E2" w:rsidP="003826E2">
      <w:pPr>
        <w:ind w:firstLine="708"/>
        <w:rPr>
          <w:sz w:val="24"/>
        </w:rPr>
      </w:pPr>
      <w:r>
        <w:rPr>
          <w:sz w:val="24"/>
        </w:rPr>
        <w:t>Incaricato della diffusione del segnale di allarme all’interno della struttura  è</w:t>
      </w:r>
      <w:r w:rsidR="001262C1">
        <w:rPr>
          <w:sz w:val="24"/>
        </w:rPr>
        <w:t xml:space="preserve"> la</w:t>
      </w:r>
      <w:r>
        <w:rPr>
          <w:sz w:val="24"/>
        </w:rPr>
        <w:t xml:space="preserve"> Sig</w:t>
      </w:r>
      <w:r w:rsidR="008F0C74">
        <w:rPr>
          <w:sz w:val="24"/>
        </w:rPr>
        <w:t>.</w:t>
      </w:r>
      <w:r w:rsidR="00E40E7C">
        <w:rPr>
          <w:sz w:val="24"/>
        </w:rPr>
        <w:t>ra Cosetta Romani</w:t>
      </w:r>
      <w:r w:rsidR="001262C1">
        <w:rPr>
          <w:sz w:val="24"/>
        </w:rPr>
        <w:t xml:space="preserve"> e in sua assenza è </w:t>
      </w:r>
      <w:smartTag w:uri="urn:schemas-microsoft-com:office:smarttags" w:element="PersonName">
        <w:smartTagPr>
          <w:attr w:name="ProductID" w:val="la Sig.ra  Paola"/>
        </w:smartTagPr>
        <w:r w:rsidR="001262C1">
          <w:rPr>
            <w:sz w:val="24"/>
          </w:rPr>
          <w:t>la</w:t>
        </w:r>
        <w:r>
          <w:rPr>
            <w:sz w:val="24"/>
          </w:rPr>
          <w:t xml:space="preserve"> Sig</w:t>
        </w:r>
        <w:r w:rsidR="008F0C74">
          <w:rPr>
            <w:sz w:val="24"/>
          </w:rPr>
          <w:t>.</w:t>
        </w:r>
        <w:r w:rsidR="001262C1">
          <w:rPr>
            <w:sz w:val="24"/>
          </w:rPr>
          <w:t>ra</w:t>
        </w:r>
        <w:r w:rsidR="008F0C74">
          <w:rPr>
            <w:sz w:val="24"/>
          </w:rPr>
          <w:t xml:space="preserve"> </w:t>
        </w:r>
        <w:r>
          <w:rPr>
            <w:sz w:val="24"/>
          </w:rPr>
          <w:t xml:space="preserve"> </w:t>
        </w:r>
        <w:r w:rsidR="001262C1">
          <w:rPr>
            <w:sz w:val="24"/>
          </w:rPr>
          <w:t>Paola</w:t>
        </w:r>
      </w:smartTag>
      <w:r w:rsidR="001262C1">
        <w:rPr>
          <w:sz w:val="24"/>
        </w:rPr>
        <w:t xml:space="preserve"> Butteri</w:t>
      </w:r>
    </w:p>
    <w:p w:rsidR="003826E2" w:rsidRDefault="003826E2" w:rsidP="003826E2">
      <w:pPr>
        <w:jc w:val="both"/>
        <w:rPr>
          <w:sz w:val="24"/>
        </w:rPr>
      </w:pPr>
    </w:p>
    <w:p w:rsidR="003826E2" w:rsidRDefault="003826E2" w:rsidP="003826E2">
      <w:pPr>
        <w:ind w:firstLine="708"/>
        <w:jc w:val="both"/>
        <w:rPr>
          <w:sz w:val="24"/>
        </w:rPr>
      </w:pPr>
      <w:r>
        <w:rPr>
          <w:sz w:val="24"/>
        </w:rPr>
        <w:t>All’emanazione del segnale di evacuazione dell’edificio scolastico tutto il personale presente all’interno dell’edifici</w:t>
      </w:r>
      <w:r w:rsidR="00E40E7C">
        <w:rPr>
          <w:sz w:val="24"/>
        </w:rPr>
        <w:t xml:space="preserve">o scolastico dovrà comportarsi </w:t>
      </w:r>
      <w:r>
        <w:rPr>
          <w:sz w:val="24"/>
        </w:rPr>
        <w:t>come segue:</w:t>
      </w:r>
    </w:p>
    <w:p w:rsidR="003826E2" w:rsidRDefault="003826E2" w:rsidP="003826E2">
      <w:pPr>
        <w:jc w:val="both"/>
        <w:rPr>
          <w:sz w:val="24"/>
        </w:rPr>
      </w:pPr>
    </w:p>
    <w:p w:rsidR="003826E2" w:rsidRDefault="003826E2" w:rsidP="003826E2">
      <w:pPr>
        <w:numPr>
          <w:ilvl w:val="0"/>
          <w:numId w:val="2"/>
        </w:numPr>
        <w:spacing w:after="120"/>
        <w:jc w:val="both"/>
        <w:rPr>
          <w:sz w:val="24"/>
        </w:rPr>
      </w:pPr>
      <w:r>
        <w:rPr>
          <w:sz w:val="24"/>
        </w:rPr>
        <w:t>L’addetto incaricato di richiedere il soccorso esterno ai vari Enti che gli verranno segnalati  dal Capo dell’istituto o dal suo sostituto è</w:t>
      </w:r>
      <w:r w:rsidR="001262C1">
        <w:rPr>
          <w:sz w:val="24"/>
        </w:rPr>
        <w:t xml:space="preserve"> </w:t>
      </w:r>
      <w:r w:rsidR="00E40E7C">
        <w:rPr>
          <w:sz w:val="24"/>
        </w:rPr>
        <w:t>Cosetta Romani</w:t>
      </w:r>
      <w:r>
        <w:rPr>
          <w:sz w:val="24"/>
        </w:rPr>
        <w:t>;</w:t>
      </w:r>
    </w:p>
    <w:p w:rsidR="003826E2" w:rsidRDefault="003826E2" w:rsidP="003826E2">
      <w:pPr>
        <w:numPr>
          <w:ilvl w:val="0"/>
          <w:numId w:val="2"/>
        </w:numPr>
        <w:jc w:val="both"/>
        <w:rPr>
          <w:sz w:val="24"/>
        </w:rPr>
      </w:pPr>
      <w:r>
        <w:rPr>
          <w:sz w:val="24"/>
        </w:rPr>
        <w:t>Il personale non docente di piano, per il proprio piano di competenza, provvede a :</w:t>
      </w:r>
    </w:p>
    <w:p w:rsidR="003826E2" w:rsidRDefault="003826E2" w:rsidP="003826E2">
      <w:pPr>
        <w:numPr>
          <w:ilvl w:val="0"/>
          <w:numId w:val="4"/>
        </w:numPr>
        <w:jc w:val="both"/>
        <w:rPr>
          <w:sz w:val="24"/>
        </w:rPr>
      </w:pPr>
      <w:r>
        <w:rPr>
          <w:sz w:val="24"/>
        </w:rPr>
        <w:t xml:space="preserve"> disattivare l’interruttore elettrico di piano</w:t>
      </w:r>
    </w:p>
    <w:p w:rsidR="003826E2" w:rsidRDefault="003826E2" w:rsidP="003826E2">
      <w:pPr>
        <w:numPr>
          <w:ilvl w:val="0"/>
          <w:numId w:val="4"/>
        </w:numPr>
        <w:jc w:val="both"/>
        <w:rPr>
          <w:sz w:val="24"/>
        </w:rPr>
      </w:pPr>
      <w:r>
        <w:rPr>
          <w:sz w:val="24"/>
        </w:rPr>
        <w:t xml:space="preserve"> disattivare l’erogazione del gas metano</w:t>
      </w:r>
    </w:p>
    <w:p w:rsidR="003826E2" w:rsidRDefault="003826E2" w:rsidP="003826E2">
      <w:pPr>
        <w:numPr>
          <w:ilvl w:val="0"/>
          <w:numId w:val="4"/>
        </w:numPr>
        <w:jc w:val="both"/>
        <w:rPr>
          <w:sz w:val="24"/>
        </w:rPr>
      </w:pPr>
      <w:r>
        <w:rPr>
          <w:sz w:val="24"/>
        </w:rPr>
        <w:t xml:space="preserve"> aprire tutte le uscite che hanno apertura contraria al senso dell’esodo</w:t>
      </w:r>
    </w:p>
    <w:p w:rsidR="003826E2" w:rsidRDefault="003826E2" w:rsidP="003826E2">
      <w:pPr>
        <w:numPr>
          <w:ilvl w:val="0"/>
          <w:numId w:val="4"/>
        </w:numPr>
        <w:jc w:val="both"/>
        <w:rPr>
          <w:sz w:val="24"/>
        </w:rPr>
      </w:pPr>
      <w:r>
        <w:rPr>
          <w:sz w:val="24"/>
        </w:rPr>
        <w:t xml:space="preserve"> impedire l’accesso nei vani ascensori o nei percorsi non previsti dal piano di emergenza, se non </w:t>
      </w:r>
    </w:p>
    <w:p w:rsidR="003826E2" w:rsidRDefault="003826E2" w:rsidP="003826E2">
      <w:pPr>
        <w:spacing w:after="120"/>
        <w:jc w:val="both"/>
        <w:rPr>
          <w:sz w:val="24"/>
        </w:rPr>
      </w:pPr>
      <w:r>
        <w:rPr>
          <w:sz w:val="24"/>
        </w:rPr>
        <w:t xml:space="preserve"> espressamente autorizzato dal Capo dell’istituto o dal suo sostituto;</w:t>
      </w:r>
    </w:p>
    <w:p w:rsidR="003826E2" w:rsidRDefault="003826E2" w:rsidP="003826E2">
      <w:pPr>
        <w:numPr>
          <w:ilvl w:val="0"/>
          <w:numId w:val="2"/>
        </w:numPr>
        <w:jc w:val="both"/>
        <w:rPr>
          <w:sz w:val="24"/>
        </w:rPr>
      </w:pPr>
      <w:r>
        <w:rPr>
          <w:sz w:val="24"/>
        </w:rPr>
        <w:t xml:space="preserve"> L’insegnante presente in aula raccoglie il registro delle presenze e si avvia verso la porta di uscita della classe per coordinare le fasi dell’evacuazione.</w:t>
      </w:r>
    </w:p>
    <w:p w:rsidR="003826E2" w:rsidRDefault="003826E2" w:rsidP="003826E2">
      <w:pPr>
        <w:numPr>
          <w:ilvl w:val="0"/>
          <w:numId w:val="2"/>
        </w:numPr>
        <w:jc w:val="both"/>
        <w:rPr>
          <w:sz w:val="24"/>
        </w:rPr>
      </w:pPr>
      <w:r>
        <w:rPr>
          <w:sz w:val="24"/>
        </w:rPr>
        <w:t xml:space="preserve">Lo studente </w:t>
      </w:r>
      <w:proofErr w:type="spellStart"/>
      <w:r>
        <w:rPr>
          <w:sz w:val="24"/>
        </w:rPr>
        <w:t>apri-fila</w:t>
      </w:r>
      <w:proofErr w:type="spellEnd"/>
      <w:r>
        <w:rPr>
          <w:sz w:val="24"/>
        </w:rPr>
        <w:t xml:space="preserve"> inizia ad uscire dalla classe tenendo per mano il secondo studente e così via fino all’uscita dello studente </w:t>
      </w:r>
      <w:proofErr w:type="spellStart"/>
      <w:r>
        <w:rPr>
          <w:sz w:val="24"/>
        </w:rPr>
        <w:t>chiudi-fila</w:t>
      </w:r>
      <w:proofErr w:type="spellEnd"/>
      <w:r>
        <w:rPr>
          <w:sz w:val="24"/>
        </w:rPr>
        <w:t>, il quale provvede a chiudere la porta indicando in tal modo l’uscita di tutti gli studenti dalla classe.</w:t>
      </w:r>
    </w:p>
    <w:p w:rsidR="003826E2" w:rsidRDefault="003826E2" w:rsidP="003826E2">
      <w:pPr>
        <w:numPr>
          <w:ilvl w:val="0"/>
          <w:numId w:val="2"/>
        </w:numPr>
        <w:jc w:val="both"/>
        <w:rPr>
          <w:sz w:val="24"/>
        </w:rPr>
      </w:pPr>
      <w:r>
        <w:rPr>
          <w:sz w:val="24"/>
        </w:rPr>
        <w:t>Nel caso qualcuno necessiti di cure all’interno della classe, le persone indicate come soccorritori, provvederanno a restare insieme all’infortunato fino all’arrivo delle squadre di soccorso esterne. Le persone che rimarranno in aula dovranno posizionare abiti, preferibilmente bagnati in caso di incendio, in ogni fessura della porta della classe e aprire le finestre solo per il tempo strettamente necessario alla segnalazione della loro presenza in aula.</w:t>
      </w:r>
    </w:p>
    <w:p w:rsidR="003826E2" w:rsidRDefault="003826E2" w:rsidP="003826E2">
      <w:pPr>
        <w:numPr>
          <w:ilvl w:val="0"/>
          <w:numId w:val="2"/>
        </w:numPr>
        <w:jc w:val="both"/>
        <w:rPr>
          <w:sz w:val="24"/>
        </w:rPr>
      </w:pPr>
      <w:r>
        <w:rPr>
          <w:sz w:val="24"/>
        </w:rPr>
        <w:t>Nel caso ci sia la presenza di persone portatori di handicap siano essi alunni o docenti è opportuno prevedere la collocazione delle classi al pianoterra in posizione strategica rispetto all’uscita di sicurezza e a postazioni di personale ausiliare. In caso di presenza di persone con handicap sensoriale grave si prevederà un addetto alla loro informazione di allarme e all’aiuto per l’evacuazione.</w:t>
      </w:r>
    </w:p>
    <w:p w:rsidR="003826E2" w:rsidRDefault="003826E2" w:rsidP="003826E2">
      <w:pPr>
        <w:numPr>
          <w:ilvl w:val="0"/>
          <w:numId w:val="2"/>
        </w:numPr>
        <w:ind w:right="-284"/>
        <w:jc w:val="both"/>
        <w:rPr>
          <w:sz w:val="24"/>
        </w:rPr>
      </w:pPr>
      <w:r>
        <w:rPr>
          <w:sz w:val="24"/>
        </w:rPr>
        <w:t>Ogni classe dovrà dirigersi verso il punto di raccolta esterno prestabilito seguendo le indicazioni riportate nelle planimetrie di piano e di aula, raggiunto tale punto l’insegnante di ogni classe provvederà a fare l’appello dei propri studenti e compilerà il modulo n°</w:t>
      </w:r>
      <w:r>
        <w:rPr>
          <w:b/>
          <w:sz w:val="24"/>
        </w:rPr>
        <w:t>1</w:t>
      </w:r>
      <w:r>
        <w:rPr>
          <w:sz w:val="24"/>
        </w:rPr>
        <w:t xml:space="preserve"> che consegnerà al responsabile del punto di raccolta.</w:t>
      </w:r>
    </w:p>
    <w:p w:rsidR="003826E2" w:rsidRDefault="003826E2" w:rsidP="003826E2">
      <w:pPr>
        <w:numPr>
          <w:ilvl w:val="0"/>
          <w:numId w:val="2"/>
        </w:numPr>
        <w:jc w:val="both"/>
        <w:rPr>
          <w:sz w:val="24"/>
        </w:rPr>
      </w:pPr>
      <w:r>
        <w:rPr>
          <w:sz w:val="24"/>
        </w:rPr>
        <w:t>Il responsabile del punto di raccolta esterno ricevuti tutti i moduli di verifica degli insegnanti, compilerà a sua volta il modulo n°</w:t>
      </w:r>
      <w:r>
        <w:rPr>
          <w:b/>
          <w:sz w:val="24"/>
        </w:rPr>
        <w:t>2</w:t>
      </w:r>
      <w:r>
        <w:rPr>
          <w:sz w:val="24"/>
        </w:rPr>
        <w:t xml:space="preserve"> che consegnerà al capo dell’istituto  per la verifica finale dell’esito dell’evacuazione.</w:t>
      </w:r>
    </w:p>
    <w:p w:rsidR="003826E2" w:rsidRDefault="003826E2" w:rsidP="003826E2">
      <w:pPr>
        <w:ind w:left="283" w:hanging="283"/>
        <w:jc w:val="both"/>
        <w:rPr>
          <w:sz w:val="24"/>
        </w:rPr>
      </w:pPr>
    </w:p>
    <w:p w:rsidR="003826E2" w:rsidRDefault="003826E2" w:rsidP="003826E2">
      <w:pPr>
        <w:ind w:left="283" w:firstLine="425"/>
        <w:jc w:val="both"/>
        <w:rPr>
          <w:sz w:val="24"/>
        </w:rPr>
      </w:pPr>
      <w:r>
        <w:rPr>
          <w:sz w:val="24"/>
        </w:rPr>
        <w:t>In caso di studenti non presenti alla verifica finale, il capo dell’istituto informerà le squadre</w:t>
      </w:r>
    </w:p>
    <w:p w:rsidR="003826E2" w:rsidRDefault="003826E2" w:rsidP="003826E2">
      <w:pPr>
        <w:jc w:val="both"/>
        <w:rPr>
          <w:sz w:val="24"/>
        </w:rPr>
      </w:pPr>
      <w:r>
        <w:rPr>
          <w:sz w:val="24"/>
        </w:rPr>
        <w:t>di soccorso esterne per iniziare la loro ricerca.</w:t>
      </w: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ind w:left="283" w:hanging="283"/>
        <w:jc w:val="both"/>
        <w:rPr>
          <w:sz w:val="24"/>
        </w:rPr>
      </w:pPr>
    </w:p>
    <w:p w:rsidR="003826E2" w:rsidRDefault="003826E2" w:rsidP="003826E2">
      <w:pPr>
        <w:pStyle w:val="Titolo1"/>
        <w:pageBreakBefore/>
        <w:numPr>
          <w:ilvl w:val="0"/>
          <w:numId w:val="0"/>
        </w:numPr>
        <w:spacing w:before="0"/>
        <w:jc w:val="center"/>
      </w:pPr>
      <w:bookmarkStart w:id="1" w:name="__RefHeading___Toc337563113"/>
      <w:r>
        <w:rPr>
          <w:rFonts w:ascii="Times New Roman" w:hAnsi="Times New Roman" w:cs="Times New Roman"/>
        </w:rPr>
        <w:lastRenderedPageBreak/>
        <w:t>ASSEGNAZIONE DEGLI INCARICHI</w:t>
      </w:r>
      <w:bookmarkEnd w:id="1"/>
      <w:r>
        <w:rPr>
          <w:rFonts w:ascii="Times New Roman" w:hAnsi="Times New Roman" w:cs="Times New Roman"/>
        </w:rPr>
        <w:t xml:space="preserve"> </w:t>
      </w:r>
    </w:p>
    <w:p w:rsidR="003826E2" w:rsidRDefault="00E4480D" w:rsidP="003826E2">
      <w:pPr>
        <w:jc w:val="center"/>
      </w:pPr>
      <w:r>
        <w:pict>
          <v:rect id="_x0000_s1028" style="position:absolute;left:0;text-align:left;margin-left:-7.1pt;margin-top:-27.8pt;width:497.05pt;height:639.05pt;z-index:-251657728;mso-wrap-style:none;v-text-anchor:middle" filled="f" stroked="f" strokecolor="gray">
            <v:stroke color2="#7f7f7f" joinstyle="round"/>
          </v:rect>
        </w:pict>
      </w:r>
    </w:p>
    <w:p w:rsidR="003826E2" w:rsidRDefault="003826E2" w:rsidP="003826E2">
      <w:pPr>
        <w:jc w:val="center"/>
      </w:pPr>
      <w:r>
        <w:rPr>
          <w:sz w:val="24"/>
        </w:rPr>
        <w:t xml:space="preserve">Al fine dell’attuazione del </w:t>
      </w:r>
      <w:r>
        <w:rPr>
          <w:i/>
          <w:sz w:val="24"/>
        </w:rPr>
        <w:t xml:space="preserve">PIANO </w:t>
      </w:r>
      <w:proofErr w:type="spellStart"/>
      <w:r>
        <w:rPr>
          <w:i/>
          <w:sz w:val="24"/>
        </w:rPr>
        <w:t>DI</w:t>
      </w:r>
      <w:proofErr w:type="spellEnd"/>
      <w:r w:rsidR="008F0C74">
        <w:rPr>
          <w:i/>
          <w:sz w:val="24"/>
        </w:rPr>
        <w:t xml:space="preserve"> </w:t>
      </w:r>
      <w:r>
        <w:rPr>
          <w:i/>
          <w:sz w:val="24"/>
        </w:rPr>
        <w:t>EMERGENZA</w:t>
      </w:r>
      <w:r>
        <w:rPr>
          <w:sz w:val="24"/>
        </w:rPr>
        <w:t xml:space="preserve"> vengono assegnati i diversi compiti:</w:t>
      </w:r>
    </w:p>
    <w:p w:rsidR="003826E2" w:rsidRDefault="003826E2" w:rsidP="003826E2"/>
    <w:tbl>
      <w:tblPr>
        <w:tblW w:w="0" w:type="auto"/>
        <w:tblInd w:w="-5" w:type="dxa"/>
        <w:tblLayout w:type="fixed"/>
        <w:tblLook w:val="0000"/>
      </w:tblPr>
      <w:tblGrid>
        <w:gridCol w:w="3369"/>
        <w:gridCol w:w="3150"/>
        <w:gridCol w:w="3270"/>
      </w:tblGrid>
      <w:tr w:rsidR="003826E2" w:rsidTr="003826E2">
        <w:trPr>
          <w:trHeight w:val="254"/>
        </w:trPr>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INCARICO</w:t>
            </w:r>
          </w:p>
        </w:tc>
        <w:tc>
          <w:tcPr>
            <w:tcW w:w="3150"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NOMINATIVO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jc w:val="center"/>
            </w:pPr>
            <w:r>
              <w:rPr>
                <w:b/>
                <w:sz w:val="24"/>
              </w:rPr>
              <w:t>SOSTITUTO</w:t>
            </w:r>
          </w:p>
        </w:tc>
      </w:tr>
      <w:tr w:rsidR="003826E2" w:rsidTr="003826E2">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pStyle w:val="Titolo2"/>
              <w:numPr>
                <w:ilvl w:val="0"/>
                <w:numId w:val="0"/>
              </w:numPr>
              <w:rPr>
                <w:szCs w:val="24"/>
              </w:rPr>
            </w:pPr>
            <w:bookmarkStart w:id="2" w:name="__RefHeading___Toc337563114"/>
            <w:bookmarkEnd w:id="2"/>
            <w:r>
              <w:rPr>
                <w:szCs w:val="24"/>
              </w:rPr>
              <w:t>Addetto all’emanazione dell’ordine di evacuazione:</w:t>
            </w:r>
          </w:p>
        </w:tc>
        <w:tc>
          <w:tcPr>
            <w:tcW w:w="3150" w:type="dxa"/>
            <w:tcBorders>
              <w:top w:val="single" w:sz="4" w:space="0" w:color="000000"/>
              <w:left w:val="single" w:sz="4" w:space="0" w:color="000000"/>
              <w:bottom w:val="single" w:sz="4" w:space="0" w:color="000000"/>
            </w:tcBorders>
            <w:shd w:val="clear" w:color="auto" w:fill="auto"/>
            <w:vAlign w:val="center"/>
          </w:tcPr>
          <w:p w:rsidR="003826E2" w:rsidRDefault="00E40E7C" w:rsidP="003826E2">
            <w:pPr>
              <w:snapToGrid w:val="0"/>
              <w:rPr>
                <w:rFonts w:ascii="Arial" w:hAnsi="Arial" w:cs="Arial"/>
                <w:sz w:val="24"/>
                <w:szCs w:val="24"/>
              </w:rPr>
            </w:pPr>
            <w:r>
              <w:rPr>
                <w:rFonts w:ascii="Arial" w:hAnsi="Arial" w:cs="Arial"/>
                <w:sz w:val="24"/>
                <w:szCs w:val="24"/>
              </w:rPr>
              <w:t>Cosetta Romani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E2" w:rsidRDefault="001262C1" w:rsidP="003826E2">
            <w:pPr>
              <w:snapToGrid w:val="0"/>
              <w:rPr>
                <w:rFonts w:ascii="Arial" w:hAnsi="Arial" w:cs="Arial"/>
                <w:sz w:val="24"/>
                <w:szCs w:val="24"/>
              </w:rPr>
            </w:pPr>
            <w:r>
              <w:rPr>
                <w:rFonts w:ascii="Arial" w:hAnsi="Arial" w:cs="Arial"/>
                <w:sz w:val="24"/>
                <w:szCs w:val="24"/>
              </w:rPr>
              <w:t>Paola Butteri</w:t>
            </w:r>
          </w:p>
        </w:tc>
      </w:tr>
      <w:tr w:rsidR="003826E2" w:rsidTr="003826E2">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snapToGrid w:val="0"/>
              <w:rPr>
                <w:sz w:val="12"/>
                <w:szCs w:val="12"/>
              </w:rPr>
            </w:pPr>
          </w:p>
          <w:p w:rsidR="003826E2" w:rsidRDefault="003826E2" w:rsidP="003826E2">
            <w:pPr>
              <w:rPr>
                <w:sz w:val="12"/>
                <w:szCs w:val="12"/>
              </w:rPr>
            </w:pPr>
            <w:r>
              <w:rPr>
                <w:sz w:val="24"/>
                <w:szCs w:val="24"/>
              </w:rPr>
              <w:t>In caso di evacuazione l’incaricato dovrà dare l’ordine a voce o per mezzo dello strumento concordato.</w:t>
            </w:r>
          </w:p>
          <w:p w:rsidR="003826E2" w:rsidRDefault="003826E2" w:rsidP="003826E2">
            <w:pPr>
              <w:rPr>
                <w:sz w:val="12"/>
                <w:szCs w:val="12"/>
              </w:rPr>
            </w:pPr>
          </w:p>
        </w:tc>
      </w:tr>
    </w:tbl>
    <w:p w:rsidR="003826E2" w:rsidRDefault="003826E2" w:rsidP="003826E2"/>
    <w:tbl>
      <w:tblPr>
        <w:tblW w:w="0" w:type="auto"/>
        <w:tblInd w:w="-5" w:type="dxa"/>
        <w:tblLayout w:type="fixed"/>
        <w:tblLook w:val="0000"/>
      </w:tblPr>
      <w:tblGrid>
        <w:gridCol w:w="3369"/>
        <w:gridCol w:w="3150"/>
        <w:gridCol w:w="3270"/>
      </w:tblGrid>
      <w:tr w:rsidR="003826E2" w:rsidTr="003826E2">
        <w:trPr>
          <w:trHeight w:val="254"/>
        </w:trPr>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INCARICO</w:t>
            </w:r>
          </w:p>
        </w:tc>
        <w:tc>
          <w:tcPr>
            <w:tcW w:w="3150"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NOMINATIVO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jc w:val="center"/>
            </w:pPr>
            <w:r>
              <w:rPr>
                <w:b/>
                <w:sz w:val="24"/>
              </w:rPr>
              <w:t>SOSTITUTO</w:t>
            </w:r>
          </w:p>
        </w:tc>
      </w:tr>
      <w:tr w:rsidR="003826E2" w:rsidTr="003826E2">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pStyle w:val="Titolo2"/>
              <w:numPr>
                <w:ilvl w:val="0"/>
                <w:numId w:val="0"/>
              </w:numPr>
              <w:rPr>
                <w:szCs w:val="24"/>
              </w:rPr>
            </w:pPr>
            <w:bookmarkStart w:id="3" w:name="__RefHeading___Toc337563115"/>
            <w:bookmarkEnd w:id="3"/>
            <w:r>
              <w:t>Addetto alle chiamate di soccorso:</w:t>
            </w:r>
          </w:p>
        </w:tc>
        <w:tc>
          <w:tcPr>
            <w:tcW w:w="3150" w:type="dxa"/>
            <w:tcBorders>
              <w:top w:val="single" w:sz="4" w:space="0" w:color="000000"/>
              <w:left w:val="single" w:sz="4" w:space="0" w:color="000000"/>
              <w:bottom w:val="single" w:sz="4" w:space="0" w:color="000000"/>
            </w:tcBorders>
            <w:shd w:val="clear" w:color="auto" w:fill="auto"/>
            <w:vAlign w:val="center"/>
          </w:tcPr>
          <w:p w:rsidR="003826E2" w:rsidRDefault="00E40E7C" w:rsidP="003826E2">
            <w:pPr>
              <w:snapToGrid w:val="0"/>
              <w:rPr>
                <w:rFonts w:ascii="Arial" w:hAnsi="Arial" w:cs="Arial"/>
                <w:sz w:val="24"/>
                <w:szCs w:val="24"/>
              </w:rPr>
            </w:pPr>
            <w:r>
              <w:rPr>
                <w:rFonts w:ascii="Arial" w:hAnsi="Arial" w:cs="Arial"/>
                <w:sz w:val="24"/>
                <w:szCs w:val="24"/>
              </w:rPr>
              <w:t>Cosetta Romani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E2" w:rsidRDefault="001262C1" w:rsidP="003826E2">
            <w:pPr>
              <w:snapToGrid w:val="0"/>
              <w:rPr>
                <w:rFonts w:ascii="Arial" w:hAnsi="Arial" w:cs="Arial"/>
                <w:sz w:val="24"/>
                <w:szCs w:val="24"/>
              </w:rPr>
            </w:pPr>
            <w:r>
              <w:rPr>
                <w:rFonts w:ascii="Arial" w:hAnsi="Arial" w:cs="Arial"/>
                <w:sz w:val="24"/>
                <w:szCs w:val="24"/>
              </w:rPr>
              <w:t>Paola Butteri</w:t>
            </w:r>
          </w:p>
        </w:tc>
      </w:tr>
      <w:tr w:rsidR="003826E2" w:rsidTr="003826E2">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snapToGrid w:val="0"/>
              <w:rPr>
                <w:sz w:val="12"/>
                <w:szCs w:val="12"/>
              </w:rPr>
            </w:pPr>
          </w:p>
          <w:p w:rsidR="003826E2" w:rsidRDefault="003826E2" w:rsidP="003826E2">
            <w:pPr>
              <w:rPr>
                <w:sz w:val="12"/>
                <w:szCs w:val="12"/>
              </w:rPr>
            </w:pPr>
            <w:r>
              <w:rPr>
                <w:sz w:val="24"/>
                <w:szCs w:val="24"/>
              </w:rPr>
              <w:t xml:space="preserve">In caso di bisogno l’incaricato dovrà comporre il </w:t>
            </w:r>
            <w:proofErr w:type="spellStart"/>
            <w:r>
              <w:rPr>
                <w:sz w:val="24"/>
                <w:szCs w:val="24"/>
              </w:rPr>
              <w:t>n°</w:t>
            </w:r>
            <w:proofErr w:type="spellEnd"/>
            <w:r>
              <w:rPr>
                <w:sz w:val="24"/>
                <w:szCs w:val="24"/>
              </w:rPr>
              <w:t xml:space="preserve"> 118 (x malore) o 115 (x incendio) da apposito apparecchio telefonico presente presso l’unità lavorativa o da cellulare.</w:t>
            </w:r>
          </w:p>
          <w:p w:rsidR="003826E2" w:rsidRDefault="003826E2" w:rsidP="003826E2">
            <w:pPr>
              <w:rPr>
                <w:sz w:val="12"/>
                <w:szCs w:val="12"/>
              </w:rPr>
            </w:pPr>
          </w:p>
        </w:tc>
      </w:tr>
    </w:tbl>
    <w:p w:rsidR="003826E2" w:rsidRDefault="003826E2" w:rsidP="003826E2">
      <w:pPr>
        <w:pStyle w:val="Titolo2"/>
        <w:numPr>
          <w:ilvl w:val="0"/>
          <w:numId w:val="0"/>
        </w:numPr>
        <w:spacing w:before="0" w:after="0"/>
        <w:rPr>
          <w:b w:val="0"/>
          <w:i w:val="0"/>
          <w:sz w:val="20"/>
        </w:rPr>
      </w:pPr>
    </w:p>
    <w:tbl>
      <w:tblPr>
        <w:tblW w:w="0" w:type="auto"/>
        <w:tblInd w:w="-5" w:type="dxa"/>
        <w:tblLayout w:type="fixed"/>
        <w:tblLook w:val="0000"/>
      </w:tblPr>
      <w:tblGrid>
        <w:gridCol w:w="3369"/>
        <w:gridCol w:w="3150"/>
        <w:gridCol w:w="3270"/>
      </w:tblGrid>
      <w:tr w:rsidR="003826E2" w:rsidTr="003826E2">
        <w:trPr>
          <w:trHeight w:val="254"/>
        </w:trPr>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INCARICO</w:t>
            </w:r>
          </w:p>
        </w:tc>
        <w:tc>
          <w:tcPr>
            <w:tcW w:w="3150"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NOMINATIVO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jc w:val="center"/>
            </w:pPr>
            <w:r>
              <w:rPr>
                <w:b/>
                <w:sz w:val="24"/>
              </w:rPr>
              <w:t>SOSTITUTO</w:t>
            </w:r>
          </w:p>
        </w:tc>
      </w:tr>
      <w:tr w:rsidR="003826E2" w:rsidTr="003826E2">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pStyle w:val="Titolo2"/>
              <w:numPr>
                <w:ilvl w:val="0"/>
                <w:numId w:val="0"/>
              </w:numPr>
              <w:rPr>
                <w:szCs w:val="24"/>
              </w:rPr>
            </w:pPr>
            <w:bookmarkStart w:id="4" w:name="__RefHeading___Toc337563116"/>
            <w:bookmarkEnd w:id="4"/>
            <w:r>
              <w:t>Addetto al primo Soccorso:</w:t>
            </w:r>
          </w:p>
        </w:tc>
        <w:tc>
          <w:tcPr>
            <w:tcW w:w="3150" w:type="dxa"/>
            <w:tcBorders>
              <w:top w:val="single" w:sz="4" w:space="0" w:color="000000"/>
              <w:left w:val="single" w:sz="4" w:space="0" w:color="000000"/>
              <w:bottom w:val="single" w:sz="4" w:space="0" w:color="000000"/>
            </w:tcBorders>
            <w:shd w:val="clear" w:color="auto" w:fill="auto"/>
            <w:vAlign w:val="center"/>
          </w:tcPr>
          <w:p w:rsidR="003826E2" w:rsidRDefault="00E40E7C" w:rsidP="003826E2">
            <w:pPr>
              <w:snapToGrid w:val="0"/>
              <w:rPr>
                <w:rFonts w:ascii="Arial" w:hAnsi="Arial" w:cs="Arial"/>
                <w:sz w:val="24"/>
                <w:szCs w:val="24"/>
              </w:rPr>
            </w:pPr>
            <w:r>
              <w:rPr>
                <w:rFonts w:ascii="Arial" w:hAnsi="Arial" w:cs="Arial"/>
                <w:sz w:val="24"/>
                <w:szCs w:val="24"/>
              </w:rPr>
              <w:t>Cosetta Romani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E2" w:rsidRDefault="001262C1" w:rsidP="003826E2">
            <w:pPr>
              <w:snapToGrid w:val="0"/>
              <w:rPr>
                <w:rFonts w:ascii="Arial" w:hAnsi="Arial" w:cs="Arial"/>
                <w:sz w:val="24"/>
                <w:szCs w:val="24"/>
              </w:rPr>
            </w:pPr>
            <w:r>
              <w:rPr>
                <w:rFonts w:ascii="Arial" w:hAnsi="Arial" w:cs="Arial"/>
                <w:sz w:val="24"/>
                <w:szCs w:val="24"/>
              </w:rPr>
              <w:t>Paola Butteri</w:t>
            </w:r>
          </w:p>
        </w:tc>
      </w:tr>
      <w:tr w:rsidR="003826E2" w:rsidTr="003826E2">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snapToGrid w:val="0"/>
              <w:rPr>
                <w:sz w:val="12"/>
                <w:szCs w:val="12"/>
              </w:rPr>
            </w:pPr>
          </w:p>
          <w:p w:rsidR="003826E2" w:rsidRDefault="003826E2" w:rsidP="003826E2">
            <w:pPr>
              <w:rPr>
                <w:sz w:val="12"/>
                <w:szCs w:val="12"/>
              </w:rPr>
            </w:pPr>
            <w:r>
              <w:rPr>
                <w:sz w:val="24"/>
                <w:szCs w:val="24"/>
              </w:rPr>
              <w:t>In caso di necessità l’incaricato dovrà prestare assistenza alle persone infortunate con le metodologie acquisite durante lo specifico corso di formazione.</w:t>
            </w:r>
          </w:p>
          <w:p w:rsidR="003826E2" w:rsidRDefault="003826E2" w:rsidP="003826E2">
            <w:pPr>
              <w:rPr>
                <w:sz w:val="12"/>
                <w:szCs w:val="12"/>
              </w:rPr>
            </w:pPr>
          </w:p>
        </w:tc>
      </w:tr>
    </w:tbl>
    <w:p w:rsidR="003826E2" w:rsidRDefault="003826E2" w:rsidP="003826E2">
      <w:pPr>
        <w:pStyle w:val="Titolo2"/>
        <w:numPr>
          <w:ilvl w:val="0"/>
          <w:numId w:val="0"/>
        </w:numPr>
        <w:spacing w:before="0" w:after="0"/>
        <w:rPr>
          <w:b w:val="0"/>
          <w:i w:val="0"/>
          <w:sz w:val="20"/>
        </w:rPr>
      </w:pPr>
    </w:p>
    <w:tbl>
      <w:tblPr>
        <w:tblW w:w="0" w:type="auto"/>
        <w:tblInd w:w="-5" w:type="dxa"/>
        <w:tblLayout w:type="fixed"/>
        <w:tblLook w:val="0000"/>
      </w:tblPr>
      <w:tblGrid>
        <w:gridCol w:w="3369"/>
        <w:gridCol w:w="3150"/>
        <w:gridCol w:w="3270"/>
      </w:tblGrid>
      <w:tr w:rsidR="003826E2" w:rsidTr="003826E2">
        <w:trPr>
          <w:trHeight w:val="254"/>
        </w:trPr>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INCARICO</w:t>
            </w:r>
          </w:p>
        </w:tc>
        <w:tc>
          <w:tcPr>
            <w:tcW w:w="3150"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NOMINATIVO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jc w:val="center"/>
            </w:pPr>
            <w:r>
              <w:rPr>
                <w:b/>
                <w:sz w:val="24"/>
              </w:rPr>
              <w:t>SOSTITUTO</w:t>
            </w:r>
          </w:p>
        </w:tc>
      </w:tr>
      <w:tr w:rsidR="003826E2" w:rsidTr="003826E2">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pStyle w:val="Titolo2"/>
              <w:numPr>
                <w:ilvl w:val="0"/>
                <w:numId w:val="0"/>
              </w:numPr>
              <w:rPr>
                <w:szCs w:val="24"/>
              </w:rPr>
            </w:pPr>
            <w:r>
              <w:t>Addetto alla Prevenzione Incendi:</w:t>
            </w:r>
          </w:p>
        </w:tc>
        <w:tc>
          <w:tcPr>
            <w:tcW w:w="3150" w:type="dxa"/>
            <w:tcBorders>
              <w:top w:val="single" w:sz="4" w:space="0" w:color="000000"/>
              <w:left w:val="single" w:sz="4" w:space="0" w:color="000000"/>
              <w:bottom w:val="single" w:sz="4" w:space="0" w:color="000000"/>
            </w:tcBorders>
            <w:shd w:val="clear" w:color="auto" w:fill="auto"/>
            <w:vAlign w:val="center"/>
          </w:tcPr>
          <w:p w:rsidR="003826E2" w:rsidRDefault="00E40E7C" w:rsidP="00E40E7C">
            <w:pPr>
              <w:snapToGrid w:val="0"/>
              <w:rPr>
                <w:rFonts w:ascii="Arial" w:hAnsi="Arial" w:cs="Arial"/>
                <w:sz w:val="24"/>
                <w:szCs w:val="24"/>
              </w:rPr>
            </w:pPr>
            <w:r>
              <w:rPr>
                <w:rFonts w:ascii="Arial" w:hAnsi="Arial" w:cs="Arial"/>
                <w:sz w:val="24"/>
                <w:szCs w:val="24"/>
              </w:rPr>
              <w:t xml:space="preserve">Cosetta Romani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E2" w:rsidRDefault="001262C1" w:rsidP="003826E2">
            <w:pPr>
              <w:snapToGrid w:val="0"/>
              <w:rPr>
                <w:rFonts w:ascii="Arial" w:hAnsi="Arial" w:cs="Arial"/>
                <w:sz w:val="24"/>
                <w:szCs w:val="24"/>
              </w:rPr>
            </w:pPr>
            <w:r>
              <w:rPr>
                <w:rFonts w:ascii="Arial" w:hAnsi="Arial" w:cs="Arial"/>
                <w:sz w:val="24"/>
                <w:szCs w:val="24"/>
              </w:rPr>
              <w:t>Paola Butteri</w:t>
            </w:r>
          </w:p>
        </w:tc>
      </w:tr>
      <w:tr w:rsidR="003826E2" w:rsidTr="003826E2">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snapToGrid w:val="0"/>
              <w:rPr>
                <w:sz w:val="12"/>
                <w:szCs w:val="12"/>
              </w:rPr>
            </w:pPr>
          </w:p>
          <w:p w:rsidR="003826E2" w:rsidRDefault="003826E2" w:rsidP="003826E2">
            <w:pPr>
              <w:rPr>
                <w:sz w:val="12"/>
                <w:szCs w:val="12"/>
              </w:rPr>
            </w:pPr>
            <w:r>
              <w:rPr>
                <w:sz w:val="24"/>
                <w:szCs w:val="24"/>
              </w:rPr>
              <w:t>In caso di necessità l’incaricato dovrà intervenire con le metodologie acquisite durante lo specifico corso di formazione, per mettere al sicuro le vite umane e per spengere l’eventuale incendio.</w:t>
            </w:r>
          </w:p>
          <w:p w:rsidR="003826E2" w:rsidRDefault="003826E2" w:rsidP="003826E2">
            <w:pPr>
              <w:rPr>
                <w:sz w:val="12"/>
                <w:szCs w:val="12"/>
              </w:rPr>
            </w:pPr>
          </w:p>
        </w:tc>
      </w:tr>
    </w:tbl>
    <w:p w:rsidR="003826E2" w:rsidRDefault="003826E2" w:rsidP="003826E2">
      <w:pPr>
        <w:pStyle w:val="Titolo2"/>
        <w:numPr>
          <w:ilvl w:val="0"/>
          <w:numId w:val="0"/>
        </w:numPr>
        <w:spacing w:before="0" w:after="0"/>
        <w:rPr>
          <w:b w:val="0"/>
          <w:i w:val="0"/>
          <w:sz w:val="20"/>
        </w:rPr>
      </w:pPr>
    </w:p>
    <w:tbl>
      <w:tblPr>
        <w:tblW w:w="0" w:type="auto"/>
        <w:tblInd w:w="-5" w:type="dxa"/>
        <w:tblLayout w:type="fixed"/>
        <w:tblLook w:val="0000"/>
      </w:tblPr>
      <w:tblGrid>
        <w:gridCol w:w="3369"/>
        <w:gridCol w:w="3150"/>
        <w:gridCol w:w="3270"/>
      </w:tblGrid>
      <w:tr w:rsidR="003826E2" w:rsidTr="003826E2">
        <w:trPr>
          <w:trHeight w:val="254"/>
        </w:trPr>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INCARICO</w:t>
            </w:r>
          </w:p>
        </w:tc>
        <w:tc>
          <w:tcPr>
            <w:tcW w:w="3150"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NOMINATIVO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jc w:val="center"/>
            </w:pPr>
            <w:r>
              <w:rPr>
                <w:b/>
                <w:sz w:val="24"/>
              </w:rPr>
              <w:t>SOSTITUTO</w:t>
            </w:r>
          </w:p>
        </w:tc>
      </w:tr>
      <w:tr w:rsidR="003826E2" w:rsidTr="003826E2">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pStyle w:val="Titolo2"/>
              <w:numPr>
                <w:ilvl w:val="0"/>
                <w:numId w:val="0"/>
              </w:numPr>
              <w:rPr>
                <w:szCs w:val="24"/>
              </w:rPr>
            </w:pPr>
            <w:bookmarkStart w:id="5" w:name="__RefHeading___Toc337563117"/>
            <w:bookmarkEnd w:id="5"/>
            <w:r>
              <w:t>Addetto interruzione dell’elettricità:</w:t>
            </w:r>
          </w:p>
        </w:tc>
        <w:tc>
          <w:tcPr>
            <w:tcW w:w="3150" w:type="dxa"/>
            <w:tcBorders>
              <w:top w:val="single" w:sz="4" w:space="0" w:color="000000"/>
              <w:left w:val="single" w:sz="4" w:space="0" w:color="000000"/>
              <w:bottom w:val="single" w:sz="4" w:space="0" w:color="000000"/>
            </w:tcBorders>
            <w:shd w:val="clear" w:color="auto" w:fill="auto"/>
            <w:vAlign w:val="center"/>
          </w:tcPr>
          <w:p w:rsidR="003826E2" w:rsidRDefault="00E40E7C" w:rsidP="00E40E7C">
            <w:pPr>
              <w:snapToGrid w:val="0"/>
              <w:rPr>
                <w:rFonts w:ascii="Arial" w:hAnsi="Arial" w:cs="Arial"/>
                <w:sz w:val="24"/>
                <w:szCs w:val="24"/>
              </w:rPr>
            </w:pPr>
            <w:r>
              <w:rPr>
                <w:rFonts w:ascii="Arial" w:hAnsi="Arial" w:cs="Arial"/>
                <w:sz w:val="24"/>
                <w:szCs w:val="24"/>
              </w:rPr>
              <w:t xml:space="preserve">Cosetta Romani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E2" w:rsidRDefault="001262C1" w:rsidP="003826E2">
            <w:pPr>
              <w:snapToGrid w:val="0"/>
              <w:rPr>
                <w:rFonts w:ascii="Arial" w:hAnsi="Arial" w:cs="Arial"/>
                <w:sz w:val="24"/>
                <w:szCs w:val="24"/>
              </w:rPr>
            </w:pPr>
            <w:r>
              <w:rPr>
                <w:rFonts w:ascii="Arial" w:hAnsi="Arial" w:cs="Arial"/>
                <w:sz w:val="24"/>
                <w:szCs w:val="24"/>
              </w:rPr>
              <w:t>Paola Butteri</w:t>
            </w:r>
          </w:p>
        </w:tc>
      </w:tr>
      <w:tr w:rsidR="003826E2" w:rsidTr="003826E2">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snapToGrid w:val="0"/>
              <w:rPr>
                <w:sz w:val="12"/>
                <w:szCs w:val="12"/>
              </w:rPr>
            </w:pPr>
          </w:p>
          <w:p w:rsidR="003826E2" w:rsidRDefault="003826E2" w:rsidP="003826E2">
            <w:pPr>
              <w:rPr>
                <w:sz w:val="24"/>
                <w:szCs w:val="24"/>
              </w:rPr>
            </w:pPr>
            <w:r>
              <w:rPr>
                <w:sz w:val="24"/>
                <w:szCs w:val="24"/>
              </w:rPr>
              <w:t>In caso d’incendio l’incaricato dovrà disattivare la corrente elettrica dal quadro generale affinché tutto l’edificio rimanga senza energia elettrica che potrebbe risultare dannosa in caso di utilizzo dell’acqua per domare l’incendio.</w:t>
            </w:r>
          </w:p>
          <w:p w:rsidR="003826E2" w:rsidRDefault="003826E2" w:rsidP="003826E2">
            <w:pPr>
              <w:rPr>
                <w:sz w:val="12"/>
                <w:szCs w:val="12"/>
              </w:rPr>
            </w:pPr>
            <w:r>
              <w:rPr>
                <w:sz w:val="24"/>
                <w:szCs w:val="24"/>
              </w:rPr>
              <w:t>Tale operazione dovrà essere eseguita dopo aver chiamato i soccorsi ed evacuato l’edificio.</w:t>
            </w:r>
          </w:p>
          <w:p w:rsidR="003826E2" w:rsidRDefault="003826E2" w:rsidP="003826E2">
            <w:pPr>
              <w:rPr>
                <w:sz w:val="12"/>
                <w:szCs w:val="12"/>
              </w:rPr>
            </w:pPr>
          </w:p>
        </w:tc>
      </w:tr>
    </w:tbl>
    <w:p w:rsidR="003826E2" w:rsidRDefault="003826E2" w:rsidP="003826E2"/>
    <w:p w:rsidR="003826E2" w:rsidRDefault="003826E2" w:rsidP="003826E2"/>
    <w:tbl>
      <w:tblPr>
        <w:tblW w:w="0" w:type="auto"/>
        <w:tblInd w:w="-5" w:type="dxa"/>
        <w:tblLayout w:type="fixed"/>
        <w:tblLook w:val="0000"/>
      </w:tblPr>
      <w:tblGrid>
        <w:gridCol w:w="3369"/>
        <w:gridCol w:w="3150"/>
        <w:gridCol w:w="3270"/>
      </w:tblGrid>
      <w:tr w:rsidR="003826E2" w:rsidTr="003826E2">
        <w:trPr>
          <w:trHeight w:val="254"/>
        </w:trPr>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INCARICO</w:t>
            </w:r>
          </w:p>
        </w:tc>
        <w:tc>
          <w:tcPr>
            <w:tcW w:w="3150"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NOMINATIVO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jc w:val="center"/>
            </w:pPr>
            <w:r>
              <w:rPr>
                <w:b/>
                <w:sz w:val="24"/>
              </w:rPr>
              <w:t>SOSTITUTO</w:t>
            </w:r>
          </w:p>
        </w:tc>
      </w:tr>
      <w:tr w:rsidR="003826E2" w:rsidTr="003826E2">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pStyle w:val="Titolo2"/>
              <w:numPr>
                <w:ilvl w:val="0"/>
                <w:numId w:val="0"/>
              </w:numPr>
              <w:rPr>
                <w:szCs w:val="24"/>
              </w:rPr>
            </w:pPr>
            <w:bookmarkStart w:id="6" w:name="__RefHeading___Toc337563118"/>
            <w:bookmarkEnd w:id="6"/>
            <w:r>
              <w:t>Addetto alla chiusura del metano:</w:t>
            </w:r>
          </w:p>
        </w:tc>
        <w:tc>
          <w:tcPr>
            <w:tcW w:w="3150" w:type="dxa"/>
            <w:tcBorders>
              <w:top w:val="single" w:sz="4" w:space="0" w:color="000000"/>
              <w:left w:val="single" w:sz="4" w:space="0" w:color="000000"/>
              <w:bottom w:val="single" w:sz="4" w:space="0" w:color="000000"/>
            </w:tcBorders>
            <w:shd w:val="clear" w:color="auto" w:fill="auto"/>
            <w:vAlign w:val="center"/>
          </w:tcPr>
          <w:p w:rsidR="003826E2" w:rsidRDefault="00E40E7C" w:rsidP="003826E2">
            <w:pPr>
              <w:snapToGrid w:val="0"/>
              <w:rPr>
                <w:rFonts w:ascii="Arial" w:hAnsi="Arial" w:cs="Arial"/>
                <w:sz w:val="24"/>
                <w:szCs w:val="24"/>
              </w:rPr>
            </w:pPr>
            <w:r>
              <w:rPr>
                <w:rFonts w:ascii="Arial" w:hAnsi="Arial" w:cs="Arial"/>
                <w:sz w:val="24"/>
                <w:szCs w:val="24"/>
              </w:rPr>
              <w:t>Cosetta Romani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E2" w:rsidRDefault="001262C1" w:rsidP="003826E2">
            <w:pPr>
              <w:snapToGrid w:val="0"/>
              <w:rPr>
                <w:rFonts w:ascii="Arial" w:hAnsi="Arial" w:cs="Arial"/>
                <w:sz w:val="24"/>
                <w:szCs w:val="24"/>
              </w:rPr>
            </w:pPr>
            <w:r>
              <w:rPr>
                <w:rFonts w:ascii="Arial" w:hAnsi="Arial" w:cs="Arial"/>
                <w:sz w:val="24"/>
                <w:szCs w:val="24"/>
              </w:rPr>
              <w:t>Paola Butteri</w:t>
            </w:r>
          </w:p>
        </w:tc>
      </w:tr>
      <w:tr w:rsidR="003826E2" w:rsidTr="003826E2">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snapToGrid w:val="0"/>
              <w:rPr>
                <w:sz w:val="12"/>
                <w:szCs w:val="12"/>
              </w:rPr>
            </w:pPr>
          </w:p>
          <w:p w:rsidR="003826E2" w:rsidRDefault="003826E2" w:rsidP="003826E2">
            <w:pPr>
              <w:rPr>
                <w:sz w:val="12"/>
                <w:szCs w:val="12"/>
              </w:rPr>
            </w:pPr>
            <w:r>
              <w:rPr>
                <w:sz w:val="24"/>
                <w:szCs w:val="24"/>
              </w:rPr>
              <w:lastRenderedPageBreak/>
              <w:t>In caso di incendio o evento naturale dannoso (terremoto),  l’incaricato dovrà chiudere la valvola del gas metano posta all’esterno dell’edificio (in prossimità della centrale termica – vedi planimetria).</w:t>
            </w:r>
          </w:p>
          <w:p w:rsidR="003826E2" w:rsidRDefault="003826E2" w:rsidP="003826E2">
            <w:pPr>
              <w:rPr>
                <w:sz w:val="12"/>
                <w:szCs w:val="12"/>
              </w:rPr>
            </w:pPr>
          </w:p>
        </w:tc>
      </w:tr>
    </w:tbl>
    <w:p w:rsidR="003826E2" w:rsidRDefault="003826E2" w:rsidP="003826E2"/>
    <w:tbl>
      <w:tblPr>
        <w:tblW w:w="0" w:type="auto"/>
        <w:tblInd w:w="-5" w:type="dxa"/>
        <w:tblLayout w:type="fixed"/>
        <w:tblLook w:val="0000"/>
      </w:tblPr>
      <w:tblGrid>
        <w:gridCol w:w="3369"/>
        <w:gridCol w:w="3150"/>
        <w:gridCol w:w="3270"/>
      </w:tblGrid>
      <w:tr w:rsidR="003826E2" w:rsidTr="003826E2">
        <w:trPr>
          <w:trHeight w:val="254"/>
        </w:trPr>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INCARICO</w:t>
            </w:r>
          </w:p>
        </w:tc>
        <w:tc>
          <w:tcPr>
            <w:tcW w:w="3150"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NOMINATIVO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jc w:val="center"/>
            </w:pPr>
            <w:r>
              <w:rPr>
                <w:b/>
                <w:sz w:val="24"/>
              </w:rPr>
              <w:t>SOSTITUTO</w:t>
            </w:r>
          </w:p>
        </w:tc>
      </w:tr>
      <w:tr w:rsidR="003826E2" w:rsidTr="003826E2">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pStyle w:val="Titolo2"/>
              <w:numPr>
                <w:ilvl w:val="0"/>
                <w:numId w:val="0"/>
              </w:numPr>
              <w:rPr>
                <w:szCs w:val="24"/>
              </w:rPr>
            </w:pPr>
            <w:bookmarkStart w:id="7" w:name="__RefHeading___Toc337563119"/>
            <w:bookmarkEnd w:id="7"/>
            <w:r>
              <w:t>Addetto al controllo dell’evacuazione del personale:</w:t>
            </w:r>
          </w:p>
        </w:tc>
        <w:tc>
          <w:tcPr>
            <w:tcW w:w="3150" w:type="dxa"/>
            <w:tcBorders>
              <w:top w:val="single" w:sz="4" w:space="0" w:color="000000"/>
              <w:left w:val="single" w:sz="4" w:space="0" w:color="000000"/>
              <w:bottom w:val="single" w:sz="4" w:space="0" w:color="000000"/>
            </w:tcBorders>
            <w:shd w:val="clear" w:color="auto" w:fill="auto"/>
            <w:vAlign w:val="center"/>
          </w:tcPr>
          <w:p w:rsidR="003826E2" w:rsidRDefault="001262C1" w:rsidP="00E87AEA">
            <w:pPr>
              <w:snapToGrid w:val="0"/>
              <w:rPr>
                <w:rFonts w:ascii="Arial" w:hAnsi="Arial" w:cs="Arial"/>
                <w:sz w:val="24"/>
                <w:szCs w:val="24"/>
              </w:rPr>
            </w:pPr>
            <w:r>
              <w:rPr>
                <w:rFonts w:ascii="Arial" w:hAnsi="Arial" w:cs="Arial"/>
                <w:sz w:val="24"/>
                <w:szCs w:val="24"/>
              </w:rPr>
              <w:t>Mar</w:t>
            </w:r>
            <w:r w:rsidR="00E87AEA">
              <w:rPr>
                <w:rFonts w:ascii="Arial" w:hAnsi="Arial" w:cs="Arial"/>
                <w:sz w:val="24"/>
                <w:szCs w:val="24"/>
              </w:rPr>
              <w:t>i</w:t>
            </w:r>
            <w:r>
              <w:rPr>
                <w:rFonts w:ascii="Arial" w:hAnsi="Arial" w:cs="Arial"/>
                <w:sz w:val="24"/>
                <w:szCs w:val="24"/>
              </w:rPr>
              <w:t xml:space="preserve">a </w:t>
            </w:r>
            <w:r w:rsidR="00E87AEA">
              <w:rPr>
                <w:rFonts w:ascii="Arial" w:hAnsi="Arial" w:cs="Arial"/>
                <w:sz w:val="24"/>
                <w:szCs w:val="24"/>
              </w:rPr>
              <w:t xml:space="preserve">Gioia </w:t>
            </w:r>
            <w:proofErr w:type="spellStart"/>
            <w:r w:rsidR="00E87AEA">
              <w:rPr>
                <w:rFonts w:ascii="Arial" w:hAnsi="Arial" w:cs="Arial"/>
                <w:sz w:val="24"/>
                <w:szCs w:val="24"/>
              </w:rPr>
              <w:t>Montaini</w:t>
            </w:r>
            <w:proofErr w:type="spellEnd"/>
            <w:r w:rsidR="00E87AEA">
              <w:rPr>
                <w:rFonts w:ascii="Arial" w:hAnsi="Arial" w:cs="Arial"/>
                <w:sz w:val="24"/>
                <w:szCs w:val="24"/>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E2" w:rsidRDefault="00E87AEA" w:rsidP="003826E2">
            <w:pPr>
              <w:snapToGrid w:val="0"/>
              <w:rPr>
                <w:rFonts w:ascii="Arial" w:hAnsi="Arial" w:cs="Arial"/>
                <w:sz w:val="24"/>
                <w:szCs w:val="24"/>
              </w:rPr>
            </w:pPr>
            <w:r>
              <w:rPr>
                <w:rFonts w:ascii="Arial" w:hAnsi="Arial" w:cs="Arial"/>
                <w:sz w:val="24"/>
                <w:szCs w:val="24"/>
              </w:rPr>
              <w:t xml:space="preserve">Patrizia  </w:t>
            </w:r>
            <w:proofErr w:type="spellStart"/>
            <w:r>
              <w:rPr>
                <w:rFonts w:ascii="Arial" w:hAnsi="Arial" w:cs="Arial"/>
                <w:sz w:val="24"/>
                <w:szCs w:val="24"/>
              </w:rPr>
              <w:t>Cardelli</w:t>
            </w:r>
            <w:proofErr w:type="spellEnd"/>
          </w:p>
        </w:tc>
      </w:tr>
      <w:tr w:rsidR="003826E2" w:rsidTr="003826E2">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snapToGrid w:val="0"/>
              <w:rPr>
                <w:sz w:val="12"/>
                <w:szCs w:val="12"/>
              </w:rPr>
            </w:pPr>
          </w:p>
          <w:p w:rsidR="003826E2" w:rsidRDefault="003826E2" w:rsidP="003826E2">
            <w:pPr>
              <w:rPr>
                <w:sz w:val="12"/>
                <w:szCs w:val="12"/>
              </w:rPr>
            </w:pPr>
            <w:r>
              <w:rPr>
                <w:sz w:val="24"/>
                <w:szCs w:val="24"/>
              </w:rPr>
              <w:t>In caso di evacuazione l’incaricato dovrà controllare l’avvenuta completa evacuazione senza però mettere in pericolo la propria incolumità.</w:t>
            </w:r>
          </w:p>
          <w:p w:rsidR="003826E2" w:rsidRDefault="003826E2" w:rsidP="003826E2">
            <w:pPr>
              <w:rPr>
                <w:sz w:val="12"/>
                <w:szCs w:val="12"/>
              </w:rPr>
            </w:pPr>
          </w:p>
        </w:tc>
      </w:tr>
    </w:tbl>
    <w:p w:rsidR="003826E2" w:rsidRDefault="003826E2" w:rsidP="003826E2"/>
    <w:tbl>
      <w:tblPr>
        <w:tblW w:w="0" w:type="auto"/>
        <w:tblInd w:w="-5" w:type="dxa"/>
        <w:tblLayout w:type="fixed"/>
        <w:tblLook w:val="0000"/>
      </w:tblPr>
      <w:tblGrid>
        <w:gridCol w:w="3369"/>
        <w:gridCol w:w="3150"/>
        <w:gridCol w:w="3270"/>
      </w:tblGrid>
      <w:tr w:rsidR="003826E2" w:rsidTr="003826E2">
        <w:trPr>
          <w:trHeight w:val="254"/>
        </w:trPr>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INCARICO</w:t>
            </w:r>
          </w:p>
        </w:tc>
        <w:tc>
          <w:tcPr>
            <w:tcW w:w="3150" w:type="dxa"/>
            <w:tcBorders>
              <w:top w:val="single" w:sz="4" w:space="0" w:color="000000"/>
              <w:left w:val="single" w:sz="4" w:space="0" w:color="000000"/>
              <w:bottom w:val="single" w:sz="4" w:space="0" w:color="000000"/>
            </w:tcBorders>
            <w:shd w:val="clear" w:color="auto" w:fill="auto"/>
          </w:tcPr>
          <w:p w:rsidR="003826E2" w:rsidRDefault="003826E2" w:rsidP="003826E2">
            <w:pPr>
              <w:jc w:val="center"/>
              <w:rPr>
                <w:b/>
                <w:sz w:val="24"/>
              </w:rPr>
            </w:pPr>
            <w:r>
              <w:rPr>
                <w:b/>
                <w:sz w:val="24"/>
              </w:rPr>
              <w:t>NOMINATIVO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jc w:val="center"/>
            </w:pPr>
            <w:r>
              <w:rPr>
                <w:b/>
                <w:sz w:val="24"/>
              </w:rPr>
              <w:t>SOSTITUTO</w:t>
            </w:r>
          </w:p>
        </w:tc>
      </w:tr>
      <w:tr w:rsidR="003826E2" w:rsidTr="003826E2">
        <w:tc>
          <w:tcPr>
            <w:tcW w:w="3369" w:type="dxa"/>
            <w:tcBorders>
              <w:top w:val="single" w:sz="4" w:space="0" w:color="000000"/>
              <w:left w:val="single" w:sz="4" w:space="0" w:color="000000"/>
              <w:bottom w:val="single" w:sz="4" w:space="0" w:color="000000"/>
            </w:tcBorders>
            <w:shd w:val="clear" w:color="auto" w:fill="auto"/>
          </w:tcPr>
          <w:p w:rsidR="003826E2" w:rsidRDefault="003826E2" w:rsidP="003826E2">
            <w:pPr>
              <w:pStyle w:val="Titolo2"/>
              <w:numPr>
                <w:ilvl w:val="0"/>
                <w:numId w:val="0"/>
              </w:numPr>
              <w:rPr>
                <w:szCs w:val="24"/>
              </w:rPr>
            </w:pPr>
            <w:bookmarkStart w:id="8" w:name="__RefHeading___Toc337563120"/>
            <w:bookmarkEnd w:id="8"/>
            <w:r>
              <w:t>Addetto alla conta del personale nel punto di ritrovo:</w:t>
            </w:r>
          </w:p>
        </w:tc>
        <w:tc>
          <w:tcPr>
            <w:tcW w:w="3150" w:type="dxa"/>
            <w:tcBorders>
              <w:top w:val="single" w:sz="4" w:space="0" w:color="000000"/>
              <w:left w:val="single" w:sz="4" w:space="0" w:color="000000"/>
              <w:bottom w:val="single" w:sz="4" w:space="0" w:color="000000"/>
            </w:tcBorders>
            <w:shd w:val="clear" w:color="auto" w:fill="auto"/>
            <w:vAlign w:val="center"/>
          </w:tcPr>
          <w:p w:rsidR="003826E2" w:rsidRDefault="00E87AEA" w:rsidP="003826E2">
            <w:pPr>
              <w:snapToGrid w:val="0"/>
              <w:rPr>
                <w:rFonts w:ascii="Arial" w:hAnsi="Arial" w:cs="Arial"/>
                <w:sz w:val="24"/>
                <w:szCs w:val="24"/>
              </w:rPr>
            </w:pPr>
            <w:r>
              <w:rPr>
                <w:rFonts w:ascii="Arial" w:hAnsi="Arial" w:cs="Arial"/>
                <w:sz w:val="24"/>
                <w:szCs w:val="24"/>
              </w:rPr>
              <w:t xml:space="preserve">Maria Gioia </w:t>
            </w:r>
            <w:proofErr w:type="spellStart"/>
            <w:r>
              <w:rPr>
                <w:rFonts w:ascii="Arial" w:hAnsi="Arial" w:cs="Arial"/>
                <w:sz w:val="24"/>
                <w:szCs w:val="24"/>
              </w:rPr>
              <w:t>Montaini</w:t>
            </w:r>
            <w:proofErr w:type="spellEnd"/>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E2" w:rsidRDefault="00E87AEA" w:rsidP="003826E2">
            <w:pPr>
              <w:snapToGrid w:val="0"/>
              <w:rPr>
                <w:rFonts w:ascii="Arial" w:hAnsi="Arial" w:cs="Arial"/>
                <w:sz w:val="24"/>
                <w:szCs w:val="24"/>
              </w:rPr>
            </w:pPr>
            <w:r>
              <w:rPr>
                <w:rFonts w:ascii="Arial" w:hAnsi="Arial" w:cs="Arial"/>
                <w:sz w:val="24"/>
                <w:szCs w:val="24"/>
              </w:rPr>
              <w:t xml:space="preserve">Patrizia  </w:t>
            </w:r>
            <w:proofErr w:type="spellStart"/>
            <w:r>
              <w:rPr>
                <w:rFonts w:ascii="Arial" w:hAnsi="Arial" w:cs="Arial"/>
                <w:sz w:val="24"/>
                <w:szCs w:val="24"/>
              </w:rPr>
              <w:t>Cardelli</w:t>
            </w:r>
            <w:proofErr w:type="spellEnd"/>
          </w:p>
        </w:tc>
      </w:tr>
      <w:tr w:rsidR="003826E2" w:rsidTr="003826E2">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rsidR="003826E2" w:rsidRDefault="003826E2" w:rsidP="003826E2">
            <w:pPr>
              <w:snapToGrid w:val="0"/>
              <w:rPr>
                <w:sz w:val="12"/>
                <w:szCs w:val="12"/>
              </w:rPr>
            </w:pPr>
          </w:p>
          <w:p w:rsidR="003826E2" w:rsidRDefault="003826E2" w:rsidP="003826E2">
            <w:pPr>
              <w:rPr>
                <w:sz w:val="12"/>
                <w:szCs w:val="12"/>
              </w:rPr>
            </w:pPr>
            <w:r>
              <w:rPr>
                <w:sz w:val="24"/>
                <w:szCs w:val="24"/>
              </w:rPr>
              <w:t xml:space="preserve">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 </w:t>
            </w:r>
          </w:p>
          <w:p w:rsidR="003826E2" w:rsidRDefault="003826E2" w:rsidP="003826E2">
            <w:pPr>
              <w:rPr>
                <w:sz w:val="12"/>
                <w:szCs w:val="12"/>
              </w:rPr>
            </w:pPr>
          </w:p>
        </w:tc>
      </w:tr>
    </w:tbl>
    <w:p w:rsidR="003826E2" w:rsidRDefault="003826E2" w:rsidP="003826E2">
      <w:pPr>
        <w:pStyle w:val="Titolo1"/>
        <w:numPr>
          <w:ilvl w:val="0"/>
          <w:numId w:val="0"/>
        </w:numPr>
        <w:spacing w:before="120"/>
        <w:jc w:val="center"/>
        <w:rPr>
          <w:sz w:val="24"/>
        </w:rPr>
      </w:pPr>
      <w:bookmarkStart w:id="9" w:name="__RefHeading___Toc337563121"/>
      <w:bookmarkEnd w:id="9"/>
      <w:r>
        <w:rPr>
          <w:rFonts w:ascii="Times New Roman" w:hAnsi="Times New Roman" w:cs="Times New Roman"/>
        </w:rPr>
        <w:t>ASSEGNAZIONE DEGLI INCARICHI PER CLASSE</w:t>
      </w:r>
    </w:p>
    <w:tbl>
      <w:tblPr>
        <w:tblW w:w="0" w:type="auto"/>
        <w:tblInd w:w="-7" w:type="dxa"/>
        <w:tblLayout w:type="fixed"/>
        <w:tblCellMar>
          <w:left w:w="70" w:type="dxa"/>
          <w:right w:w="70" w:type="dxa"/>
        </w:tblCellMar>
        <w:tblLook w:val="0000"/>
      </w:tblPr>
      <w:tblGrid>
        <w:gridCol w:w="2338"/>
        <w:gridCol w:w="1843"/>
        <w:gridCol w:w="5528"/>
        <w:gridCol w:w="15"/>
      </w:tblGrid>
      <w:tr w:rsidR="003826E2" w:rsidTr="003826E2">
        <w:trPr>
          <w:trHeight w:val="392"/>
        </w:trPr>
        <w:tc>
          <w:tcPr>
            <w:tcW w:w="2338"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b/>
                <w:sz w:val="24"/>
              </w:rPr>
            </w:pPr>
            <w:r>
              <w:rPr>
                <w:b/>
                <w:sz w:val="24"/>
              </w:rPr>
              <w:t>INCARICO</w:t>
            </w:r>
          </w:p>
        </w:tc>
        <w:tc>
          <w:tcPr>
            <w:tcW w:w="1843"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b/>
                <w:sz w:val="24"/>
              </w:rPr>
            </w:pPr>
            <w:r>
              <w:rPr>
                <w:b/>
                <w:sz w:val="24"/>
              </w:rPr>
              <w:t>FIGURA</w:t>
            </w:r>
          </w:p>
        </w:tc>
        <w:tc>
          <w:tcPr>
            <w:tcW w:w="5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6E2" w:rsidRDefault="003826E2" w:rsidP="003826E2">
            <w:pPr>
              <w:jc w:val="center"/>
            </w:pPr>
            <w:r>
              <w:rPr>
                <w:b/>
                <w:sz w:val="24"/>
              </w:rPr>
              <w:t>NOMINATIVO</w:t>
            </w:r>
          </w:p>
        </w:tc>
      </w:tr>
      <w:tr w:rsidR="003826E2" w:rsidTr="003826E2">
        <w:trPr>
          <w:trHeight w:val="392"/>
        </w:trPr>
        <w:tc>
          <w:tcPr>
            <w:tcW w:w="2338"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sz w:val="24"/>
              </w:rPr>
            </w:pPr>
            <w:r>
              <w:rPr>
                <w:sz w:val="24"/>
              </w:rPr>
              <w:t>Evacuazione classe</w:t>
            </w:r>
          </w:p>
        </w:tc>
        <w:tc>
          <w:tcPr>
            <w:tcW w:w="1843"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sz w:val="24"/>
              </w:rPr>
            </w:pPr>
            <w:r>
              <w:rPr>
                <w:sz w:val="24"/>
              </w:rPr>
              <w:t>DOCENTE</w:t>
            </w:r>
          </w:p>
        </w:tc>
        <w:tc>
          <w:tcPr>
            <w:tcW w:w="5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6E2" w:rsidRDefault="003826E2" w:rsidP="003826E2">
            <w:pPr>
              <w:jc w:val="center"/>
            </w:pPr>
            <w:r>
              <w:rPr>
                <w:sz w:val="24"/>
              </w:rPr>
              <w:t>DOCENTE PRESENTE</w:t>
            </w:r>
          </w:p>
        </w:tc>
      </w:tr>
      <w:tr w:rsidR="003826E2" w:rsidTr="003826E2">
        <w:trPr>
          <w:gridAfter w:val="1"/>
          <w:wAfter w:w="15" w:type="dxa"/>
          <w:trHeight w:val="392"/>
        </w:trPr>
        <w:tc>
          <w:tcPr>
            <w:tcW w:w="2338" w:type="dxa"/>
            <w:tcBorders>
              <w:top w:val="single" w:sz="4" w:space="0" w:color="000000"/>
              <w:bottom w:val="single" w:sz="4" w:space="0" w:color="000000"/>
            </w:tcBorders>
            <w:shd w:val="clear" w:color="auto" w:fill="FFFFFF"/>
            <w:vAlign w:val="center"/>
          </w:tcPr>
          <w:p w:rsidR="003826E2" w:rsidRDefault="003826E2" w:rsidP="003826E2">
            <w:pPr>
              <w:snapToGrid w:val="0"/>
              <w:jc w:val="center"/>
              <w:rPr>
                <w:b/>
                <w:sz w:val="24"/>
                <w:szCs w:val="24"/>
              </w:rPr>
            </w:pPr>
          </w:p>
        </w:tc>
        <w:tc>
          <w:tcPr>
            <w:tcW w:w="1843" w:type="dxa"/>
            <w:tcBorders>
              <w:top w:val="single" w:sz="4" w:space="0" w:color="000000"/>
              <w:bottom w:val="single" w:sz="4" w:space="0" w:color="000000"/>
            </w:tcBorders>
            <w:shd w:val="clear" w:color="auto" w:fill="FFFFFF"/>
            <w:vAlign w:val="center"/>
          </w:tcPr>
          <w:p w:rsidR="003826E2" w:rsidRDefault="003826E2" w:rsidP="003826E2">
            <w:pPr>
              <w:snapToGrid w:val="0"/>
              <w:jc w:val="center"/>
              <w:rPr>
                <w:b/>
                <w:sz w:val="24"/>
              </w:rPr>
            </w:pPr>
          </w:p>
        </w:tc>
        <w:tc>
          <w:tcPr>
            <w:tcW w:w="5528" w:type="dxa"/>
            <w:tcBorders>
              <w:top w:val="single" w:sz="4" w:space="0" w:color="000000"/>
              <w:bottom w:val="single" w:sz="4" w:space="0" w:color="000000"/>
            </w:tcBorders>
            <w:shd w:val="clear" w:color="auto" w:fill="FFFFFF"/>
            <w:vAlign w:val="center"/>
          </w:tcPr>
          <w:p w:rsidR="003826E2" w:rsidRDefault="003826E2" w:rsidP="003826E2">
            <w:pPr>
              <w:snapToGrid w:val="0"/>
              <w:jc w:val="center"/>
              <w:rPr>
                <w:b/>
                <w:sz w:val="24"/>
              </w:rPr>
            </w:pPr>
          </w:p>
        </w:tc>
      </w:tr>
      <w:tr w:rsidR="003826E2" w:rsidTr="003826E2">
        <w:trPr>
          <w:trHeight w:val="392"/>
        </w:trPr>
        <w:tc>
          <w:tcPr>
            <w:tcW w:w="2338"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b/>
                <w:sz w:val="24"/>
              </w:rPr>
            </w:pPr>
            <w:r>
              <w:rPr>
                <w:b/>
                <w:sz w:val="24"/>
              </w:rPr>
              <w:t>INCARICO</w:t>
            </w:r>
          </w:p>
        </w:tc>
        <w:tc>
          <w:tcPr>
            <w:tcW w:w="1843"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b/>
                <w:sz w:val="24"/>
              </w:rPr>
            </w:pPr>
            <w:r>
              <w:rPr>
                <w:b/>
                <w:sz w:val="24"/>
              </w:rPr>
              <w:t>FIGURA</w:t>
            </w:r>
          </w:p>
        </w:tc>
        <w:tc>
          <w:tcPr>
            <w:tcW w:w="5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6E2" w:rsidRDefault="003826E2" w:rsidP="003826E2">
            <w:pPr>
              <w:jc w:val="center"/>
            </w:pPr>
            <w:r>
              <w:rPr>
                <w:b/>
                <w:sz w:val="24"/>
              </w:rPr>
              <w:t>NOMINATIVO</w:t>
            </w:r>
          </w:p>
        </w:tc>
      </w:tr>
      <w:tr w:rsidR="003826E2" w:rsidTr="003826E2">
        <w:trPr>
          <w:trHeight w:hRule="exact" w:val="967"/>
        </w:trPr>
        <w:tc>
          <w:tcPr>
            <w:tcW w:w="2338"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sz w:val="24"/>
                <w:szCs w:val="24"/>
              </w:rPr>
            </w:pPr>
            <w:r>
              <w:rPr>
                <w:sz w:val="24"/>
                <w:szCs w:val="24"/>
              </w:rPr>
              <w:t>Studente apri  fila</w:t>
            </w:r>
          </w:p>
        </w:tc>
        <w:tc>
          <w:tcPr>
            <w:tcW w:w="1843"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sz w:val="24"/>
                <w:szCs w:val="24"/>
              </w:rPr>
            </w:pPr>
            <w:r>
              <w:rPr>
                <w:sz w:val="24"/>
                <w:szCs w:val="24"/>
              </w:rPr>
              <w:t>STUDENTE</w:t>
            </w:r>
          </w:p>
        </w:tc>
        <w:tc>
          <w:tcPr>
            <w:tcW w:w="5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6E2" w:rsidRDefault="00D06CBC" w:rsidP="00E40E7C">
            <w:pPr>
              <w:snapToGrid w:val="0"/>
              <w:jc w:val="center"/>
              <w:rPr>
                <w:sz w:val="24"/>
                <w:szCs w:val="24"/>
              </w:rPr>
            </w:pPr>
            <w:proofErr w:type="spellStart"/>
            <w:r>
              <w:rPr>
                <w:sz w:val="24"/>
                <w:szCs w:val="24"/>
              </w:rPr>
              <w:t>Giaccherini</w:t>
            </w:r>
            <w:proofErr w:type="spellEnd"/>
            <w:r>
              <w:rPr>
                <w:sz w:val="24"/>
                <w:szCs w:val="24"/>
              </w:rPr>
              <w:t xml:space="preserve"> Mattia </w:t>
            </w:r>
          </w:p>
          <w:p w:rsidR="00E41DE2" w:rsidRDefault="001262C1" w:rsidP="00D06CBC">
            <w:pPr>
              <w:snapToGrid w:val="0"/>
              <w:jc w:val="center"/>
              <w:rPr>
                <w:sz w:val="24"/>
                <w:szCs w:val="24"/>
              </w:rPr>
            </w:pPr>
            <w:r>
              <w:rPr>
                <w:sz w:val="24"/>
                <w:szCs w:val="24"/>
              </w:rPr>
              <w:t xml:space="preserve">Sostituto: </w:t>
            </w:r>
            <w:r w:rsidR="00D06CBC">
              <w:rPr>
                <w:sz w:val="24"/>
                <w:szCs w:val="24"/>
              </w:rPr>
              <w:t>T</w:t>
            </w:r>
          </w:p>
          <w:p w:rsidR="0037395F" w:rsidRDefault="0037395F" w:rsidP="00D06CBC">
            <w:pPr>
              <w:snapToGrid w:val="0"/>
              <w:jc w:val="center"/>
              <w:rPr>
                <w:sz w:val="24"/>
                <w:szCs w:val="24"/>
              </w:rPr>
            </w:pPr>
          </w:p>
          <w:p w:rsidR="00404C63" w:rsidRDefault="00404C63" w:rsidP="00D06CBC">
            <w:pPr>
              <w:snapToGrid w:val="0"/>
              <w:jc w:val="center"/>
              <w:rPr>
                <w:sz w:val="24"/>
                <w:szCs w:val="24"/>
              </w:rPr>
            </w:pPr>
          </w:p>
          <w:p w:rsidR="001262C1" w:rsidRDefault="00D06CBC" w:rsidP="00D06CBC">
            <w:pPr>
              <w:snapToGrid w:val="0"/>
              <w:jc w:val="center"/>
              <w:rPr>
                <w:sz w:val="24"/>
                <w:szCs w:val="24"/>
              </w:rPr>
            </w:pPr>
            <w:proofErr w:type="spellStart"/>
            <w:r>
              <w:rPr>
                <w:sz w:val="24"/>
                <w:szCs w:val="24"/>
              </w:rPr>
              <w:t>afersiti</w:t>
            </w:r>
            <w:proofErr w:type="spellEnd"/>
            <w:r>
              <w:rPr>
                <w:sz w:val="24"/>
                <w:szCs w:val="24"/>
              </w:rPr>
              <w:t xml:space="preserve"> </w:t>
            </w:r>
            <w:proofErr w:type="spellStart"/>
            <w:r>
              <w:rPr>
                <w:sz w:val="24"/>
                <w:szCs w:val="24"/>
              </w:rPr>
              <w:t>Faris</w:t>
            </w:r>
            <w:proofErr w:type="spellEnd"/>
            <w:r>
              <w:rPr>
                <w:sz w:val="24"/>
                <w:szCs w:val="24"/>
              </w:rPr>
              <w:t xml:space="preserve"> Elia </w:t>
            </w:r>
          </w:p>
        </w:tc>
      </w:tr>
      <w:tr w:rsidR="003826E2" w:rsidTr="003826E2">
        <w:trPr>
          <w:gridAfter w:val="1"/>
          <w:wAfter w:w="15" w:type="dxa"/>
          <w:trHeight w:val="392"/>
        </w:trPr>
        <w:tc>
          <w:tcPr>
            <w:tcW w:w="2338" w:type="dxa"/>
            <w:tcBorders>
              <w:top w:val="single" w:sz="4" w:space="0" w:color="000000"/>
              <w:bottom w:val="single" w:sz="4" w:space="0" w:color="000000"/>
            </w:tcBorders>
            <w:shd w:val="clear" w:color="auto" w:fill="FFFFFF"/>
            <w:vAlign w:val="center"/>
          </w:tcPr>
          <w:p w:rsidR="003826E2" w:rsidRDefault="003826E2" w:rsidP="003826E2">
            <w:pPr>
              <w:snapToGrid w:val="0"/>
              <w:jc w:val="center"/>
              <w:rPr>
                <w:sz w:val="24"/>
                <w:szCs w:val="24"/>
              </w:rPr>
            </w:pPr>
          </w:p>
        </w:tc>
        <w:tc>
          <w:tcPr>
            <w:tcW w:w="1843" w:type="dxa"/>
            <w:tcBorders>
              <w:top w:val="single" w:sz="4" w:space="0" w:color="000000"/>
              <w:bottom w:val="single" w:sz="4" w:space="0" w:color="000000"/>
            </w:tcBorders>
            <w:shd w:val="clear" w:color="auto" w:fill="FFFFFF"/>
            <w:vAlign w:val="center"/>
          </w:tcPr>
          <w:p w:rsidR="003826E2" w:rsidRDefault="003826E2" w:rsidP="003826E2">
            <w:pPr>
              <w:snapToGrid w:val="0"/>
              <w:jc w:val="center"/>
              <w:rPr>
                <w:sz w:val="12"/>
                <w:szCs w:val="12"/>
              </w:rPr>
            </w:pPr>
          </w:p>
        </w:tc>
        <w:tc>
          <w:tcPr>
            <w:tcW w:w="5528" w:type="dxa"/>
            <w:tcBorders>
              <w:top w:val="single" w:sz="4" w:space="0" w:color="000000"/>
              <w:bottom w:val="single" w:sz="4" w:space="0" w:color="000000"/>
            </w:tcBorders>
            <w:shd w:val="clear" w:color="auto" w:fill="FFFFFF"/>
            <w:vAlign w:val="center"/>
          </w:tcPr>
          <w:p w:rsidR="003826E2" w:rsidRDefault="003826E2" w:rsidP="003826E2">
            <w:pPr>
              <w:snapToGrid w:val="0"/>
              <w:jc w:val="center"/>
              <w:rPr>
                <w:sz w:val="24"/>
                <w:szCs w:val="24"/>
              </w:rPr>
            </w:pPr>
          </w:p>
        </w:tc>
      </w:tr>
      <w:tr w:rsidR="003826E2" w:rsidTr="003826E2">
        <w:trPr>
          <w:trHeight w:val="392"/>
        </w:trPr>
        <w:tc>
          <w:tcPr>
            <w:tcW w:w="2338"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b/>
                <w:sz w:val="24"/>
              </w:rPr>
            </w:pPr>
            <w:r>
              <w:rPr>
                <w:b/>
                <w:sz w:val="24"/>
              </w:rPr>
              <w:t>INCARICO</w:t>
            </w:r>
          </w:p>
        </w:tc>
        <w:tc>
          <w:tcPr>
            <w:tcW w:w="1843"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b/>
                <w:sz w:val="24"/>
              </w:rPr>
            </w:pPr>
            <w:r>
              <w:rPr>
                <w:b/>
                <w:sz w:val="24"/>
              </w:rPr>
              <w:t>FIGURA</w:t>
            </w:r>
          </w:p>
        </w:tc>
        <w:tc>
          <w:tcPr>
            <w:tcW w:w="5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826E2" w:rsidRDefault="003826E2" w:rsidP="003826E2">
            <w:pPr>
              <w:jc w:val="center"/>
            </w:pPr>
            <w:r>
              <w:rPr>
                <w:b/>
                <w:sz w:val="24"/>
              </w:rPr>
              <w:t>NOMINATIVO</w:t>
            </w:r>
          </w:p>
        </w:tc>
      </w:tr>
      <w:tr w:rsidR="003826E2" w:rsidTr="003826E2">
        <w:trPr>
          <w:trHeight w:val="411"/>
        </w:trPr>
        <w:tc>
          <w:tcPr>
            <w:tcW w:w="2338"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sz w:val="24"/>
                <w:szCs w:val="24"/>
              </w:rPr>
            </w:pPr>
            <w:r>
              <w:rPr>
                <w:sz w:val="24"/>
                <w:szCs w:val="24"/>
              </w:rPr>
              <w:t>Studente  chiudi fila</w:t>
            </w:r>
          </w:p>
        </w:tc>
        <w:tc>
          <w:tcPr>
            <w:tcW w:w="1843" w:type="dxa"/>
            <w:tcBorders>
              <w:top w:val="single" w:sz="4" w:space="0" w:color="000000"/>
              <w:left w:val="single" w:sz="4" w:space="0" w:color="000000"/>
              <w:bottom w:val="single" w:sz="4" w:space="0" w:color="000000"/>
            </w:tcBorders>
            <w:shd w:val="clear" w:color="auto" w:fill="FFFFFF"/>
            <w:vAlign w:val="center"/>
          </w:tcPr>
          <w:p w:rsidR="003826E2" w:rsidRDefault="003826E2" w:rsidP="003826E2">
            <w:pPr>
              <w:jc w:val="center"/>
              <w:rPr>
                <w:sz w:val="24"/>
                <w:szCs w:val="24"/>
              </w:rPr>
            </w:pPr>
            <w:r>
              <w:rPr>
                <w:sz w:val="24"/>
                <w:szCs w:val="24"/>
              </w:rPr>
              <w:t>STUDENTE</w:t>
            </w:r>
          </w:p>
        </w:tc>
        <w:tc>
          <w:tcPr>
            <w:tcW w:w="5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4429" w:rsidRDefault="00D64429" w:rsidP="003826E2">
            <w:pPr>
              <w:snapToGrid w:val="0"/>
              <w:jc w:val="center"/>
              <w:rPr>
                <w:sz w:val="24"/>
                <w:szCs w:val="24"/>
              </w:rPr>
            </w:pPr>
          </w:p>
          <w:p w:rsidR="003826E2" w:rsidRDefault="00D06CBC" w:rsidP="00D64429">
            <w:pPr>
              <w:snapToGrid w:val="0"/>
              <w:jc w:val="center"/>
              <w:rPr>
                <w:sz w:val="24"/>
                <w:szCs w:val="24"/>
              </w:rPr>
            </w:pPr>
            <w:r>
              <w:rPr>
                <w:sz w:val="24"/>
                <w:szCs w:val="24"/>
              </w:rPr>
              <w:t xml:space="preserve">Federico </w:t>
            </w:r>
            <w:proofErr w:type="spellStart"/>
            <w:r>
              <w:rPr>
                <w:sz w:val="24"/>
                <w:szCs w:val="24"/>
              </w:rPr>
              <w:t>Cariaggi</w:t>
            </w:r>
            <w:proofErr w:type="spellEnd"/>
            <w:r>
              <w:rPr>
                <w:sz w:val="24"/>
                <w:szCs w:val="24"/>
              </w:rPr>
              <w:t xml:space="preserve"> Cesare </w:t>
            </w:r>
          </w:p>
          <w:p w:rsidR="003826E2" w:rsidRDefault="001262C1" w:rsidP="00D06CBC">
            <w:pPr>
              <w:jc w:val="center"/>
              <w:rPr>
                <w:sz w:val="24"/>
                <w:szCs w:val="24"/>
              </w:rPr>
            </w:pPr>
            <w:r>
              <w:rPr>
                <w:sz w:val="24"/>
                <w:szCs w:val="24"/>
              </w:rPr>
              <w:t xml:space="preserve">Sostituto: </w:t>
            </w:r>
            <w:proofErr w:type="spellStart"/>
            <w:r w:rsidR="00D06CBC">
              <w:rPr>
                <w:sz w:val="24"/>
                <w:szCs w:val="24"/>
              </w:rPr>
              <w:t>Beconcini</w:t>
            </w:r>
            <w:proofErr w:type="spellEnd"/>
            <w:r w:rsidR="00D06CBC">
              <w:rPr>
                <w:sz w:val="24"/>
                <w:szCs w:val="24"/>
              </w:rPr>
              <w:t xml:space="preserve"> Nicholas</w:t>
            </w:r>
          </w:p>
        </w:tc>
      </w:tr>
    </w:tbl>
    <w:p w:rsidR="003826E2" w:rsidRDefault="003826E2" w:rsidP="003826E2">
      <w:pPr>
        <w:pStyle w:val="Titolo2"/>
        <w:pageBreakBefore/>
        <w:numPr>
          <w:ilvl w:val="0"/>
          <w:numId w:val="0"/>
        </w:numPr>
        <w:jc w:val="center"/>
      </w:pPr>
      <w:bookmarkStart w:id="10" w:name="__RefHeading___Toc337563122"/>
      <w:bookmarkEnd w:id="10"/>
      <w:r>
        <w:rPr>
          <w:rFonts w:ascii="Times New Roman" w:hAnsi="Times New Roman" w:cs="Times New Roman"/>
          <w:i w:val="0"/>
        </w:rPr>
        <w:lastRenderedPageBreak/>
        <w:t>ALLEGATI</w:t>
      </w:r>
    </w:p>
    <w:p w:rsidR="003826E2" w:rsidRDefault="003826E2" w:rsidP="003826E2">
      <w:pPr>
        <w:jc w:val="both"/>
        <w:rPr>
          <w:sz w:val="24"/>
        </w:rPr>
      </w:pPr>
    </w:p>
    <w:p w:rsidR="003826E2" w:rsidRDefault="00E4480D" w:rsidP="003826E2">
      <w:pPr>
        <w:jc w:val="both"/>
        <w:rPr>
          <w:sz w:val="24"/>
        </w:rPr>
      </w:pPr>
      <w:r w:rsidRPr="00E4480D">
        <w:pict>
          <v:rect id="_x0000_s1027" style="position:absolute;left:0;text-align:left;margin-left:-7.1pt;margin-top:-7.05pt;width:497.05pt;height:597pt;z-index:-251658752;mso-wrap-style:none;v-text-anchor:middle" filled="f" stroked="f" strokecolor="gray">
            <v:stroke color2="#7f7f7f" joinstyle="round"/>
          </v:rect>
        </w:pict>
      </w:r>
      <w:r w:rsidR="003826E2">
        <w:rPr>
          <w:sz w:val="24"/>
        </w:rPr>
        <w:t xml:space="preserve">Fanno parte integrante del presente PIANO </w:t>
      </w:r>
      <w:proofErr w:type="spellStart"/>
      <w:r w:rsidR="003826E2">
        <w:rPr>
          <w:sz w:val="24"/>
        </w:rPr>
        <w:t>DI</w:t>
      </w:r>
      <w:proofErr w:type="spellEnd"/>
      <w:r w:rsidR="003826E2">
        <w:rPr>
          <w:sz w:val="24"/>
        </w:rPr>
        <w:t xml:space="preserve"> EMERGENZA, sia l’allegata documentazione cartografica dell’intero edificio scolastico, sulla quale sono state riportate le seguenti informazioni suddivise nei vari piani di riferimento, che le schede di comportamento allegate.</w:t>
      </w:r>
    </w:p>
    <w:p w:rsidR="003826E2" w:rsidRDefault="003826E2" w:rsidP="003826E2">
      <w:pPr>
        <w:jc w:val="both"/>
        <w:rPr>
          <w:sz w:val="24"/>
        </w:rPr>
      </w:pPr>
    </w:p>
    <w:p w:rsidR="003826E2" w:rsidRDefault="003826E2" w:rsidP="003826E2">
      <w:pPr>
        <w:jc w:val="both"/>
        <w:rPr>
          <w:sz w:val="24"/>
        </w:rPr>
      </w:pPr>
    </w:p>
    <w:p w:rsidR="003826E2" w:rsidRDefault="003826E2" w:rsidP="003826E2">
      <w:pPr>
        <w:jc w:val="both"/>
        <w:rPr>
          <w:sz w:val="24"/>
        </w:rPr>
      </w:pPr>
    </w:p>
    <w:p w:rsidR="003826E2" w:rsidRDefault="003826E2" w:rsidP="003826E2">
      <w:pPr>
        <w:numPr>
          <w:ilvl w:val="0"/>
          <w:numId w:val="3"/>
        </w:numPr>
        <w:jc w:val="both"/>
        <w:rPr>
          <w:rFonts w:ascii="Arial" w:hAnsi="Arial" w:cs="Arial"/>
          <w:sz w:val="24"/>
        </w:rPr>
      </w:pPr>
      <w:r>
        <w:rPr>
          <w:sz w:val="24"/>
        </w:rPr>
        <w:t>Nella documentazione cartografica sono riportate le seguenti informazioni:</w:t>
      </w:r>
    </w:p>
    <w:p w:rsidR="003826E2" w:rsidRDefault="003826E2" w:rsidP="003826E2">
      <w:pPr>
        <w:jc w:val="both"/>
        <w:rPr>
          <w:rFonts w:ascii="Arial" w:hAnsi="Arial" w:cs="Arial"/>
          <w:sz w:val="24"/>
        </w:rPr>
      </w:pPr>
    </w:p>
    <w:p w:rsidR="003826E2" w:rsidRDefault="003826E2" w:rsidP="003826E2">
      <w:pPr>
        <w:numPr>
          <w:ilvl w:val="0"/>
          <w:numId w:val="4"/>
        </w:numPr>
        <w:jc w:val="both"/>
      </w:pPr>
      <w:r>
        <w:t xml:space="preserve"> UBICAZIONE DELLE USCITE </w:t>
      </w:r>
      <w:proofErr w:type="spellStart"/>
      <w:r>
        <w:t>DI</w:t>
      </w:r>
      <w:proofErr w:type="spellEnd"/>
      <w:r>
        <w:t xml:space="preserve"> EMERGENZA/LUOGHI SICURI</w:t>
      </w:r>
    </w:p>
    <w:p w:rsidR="003826E2" w:rsidRDefault="003826E2" w:rsidP="003826E2">
      <w:pPr>
        <w:ind w:left="283" w:hanging="283"/>
        <w:jc w:val="both"/>
      </w:pPr>
    </w:p>
    <w:p w:rsidR="003826E2" w:rsidRDefault="003826E2" w:rsidP="003826E2">
      <w:pPr>
        <w:numPr>
          <w:ilvl w:val="0"/>
          <w:numId w:val="4"/>
        </w:numPr>
        <w:jc w:val="both"/>
      </w:pPr>
      <w:r>
        <w:t xml:space="preserve"> INDIVIDUAZIONE (COLORATA) DEI PERCORSI </w:t>
      </w:r>
      <w:proofErr w:type="spellStart"/>
      <w:r>
        <w:t>DI</w:t>
      </w:r>
      <w:proofErr w:type="spellEnd"/>
      <w:r>
        <w:t xml:space="preserve"> FUGA</w:t>
      </w:r>
    </w:p>
    <w:p w:rsidR="003826E2" w:rsidRDefault="003826E2" w:rsidP="003826E2">
      <w:pPr>
        <w:ind w:left="283" w:hanging="283"/>
        <w:jc w:val="both"/>
      </w:pPr>
    </w:p>
    <w:p w:rsidR="003826E2" w:rsidRDefault="003826E2" w:rsidP="003826E2">
      <w:pPr>
        <w:numPr>
          <w:ilvl w:val="0"/>
          <w:numId w:val="4"/>
        </w:numPr>
        <w:jc w:val="both"/>
      </w:pPr>
      <w:r>
        <w:t xml:space="preserve"> UBICAZIONE DELLE ATTREZZATURE ANTINCENDIO (IDRANTI, ESTINTORI)</w:t>
      </w:r>
    </w:p>
    <w:p w:rsidR="003826E2" w:rsidRDefault="003826E2" w:rsidP="003826E2">
      <w:pPr>
        <w:ind w:left="283" w:hanging="283"/>
        <w:jc w:val="both"/>
      </w:pPr>
    </w:p>
    <w:p w:rsidR="003826E2" w:rsidRDefault="003826E2" w:rsidP="003826E2">
      <w:pPr>
        <w:numPr>
          <w:ilvl w:val="0"/>
          <w:numId w:val="4"/>
        </w:numPr>
        <w:jc w:val="both"/>
      </w:pPr>
      <w:r>
        <w:t xml:space="preserve"> INDIVIDUAZIONE DEI PUNTI </w:t>
      </w:r>
      <w:proofErr w:type="spellStart"/>
      <w:r>
        <w:t>DI</w:t>
      </w:r>
      <w:proofErr w:type="spellEnd"/>
      <w:r>
        <w:t xml:space="preserve"> RACCOLTA ESTERNI (COLORATI)</w:t>
      </w:r>
    </w:p>
    <w:p w:rsidR="003826E2" w:rsidRDefault="003826E2" w:rsidP="003826E2">
      <w:pPr>
        <w:ind w:left="283" w:hanging="283"/>
        <w:jc w:val="both"/>
      </w:pPr>
    </w:p>
    <w:p w:rsidR="003826E2" w:rsidRDefault="003826E2" w:rsidP="003826E2">
      <w:pPr>
        <w:numPr>
          <w:ilvl w:val="0"/>
          <w:numId w:val="4"/>
        </w:numPr>
        <w:jc w:val="both"/>
      </w:pPr>
      <w:r>
        <w:t xml:space="preserve"> INDICAZIONE DELLA CARTELLONISTICA </w:t>
      </w:r>
      <w:proofErr w:type="spellStart"/>
      <w:r>
        <w:t>DI</w:t>
      </w:r>
      <w:proofErr w:type="spellEnd"/>
      <w:r>
        <w:t xml:space="preserve"> SICUREZZA</w:t>
      </w:r>
    </w:p>
    <w:p w:rsidR="003826E2" w:rsidRDefault="003826E2" w:rsidP="003826E2">
      <w:pPr>
        <w:ind w:left="283" w:hanging="283"/>
        <w:jc w:val="both"/>
      </w:pPr>
    </w:p>
    <w:p w:rsidR="003826E2" w:rsidRDefault="003826E2" w:rsidP="003826E2">
      <w:pPr>
        <w:numPr>
          <w:ilvl w:val="0"/>
          <w:numId w:val="4"/>
        </w:numPr>
        <w:jc w:val="both"/>
      </w:pPr>
      <w:r>
        <w:t xml:space="preserve"> INDIVIDUAZIONE </w:t>
      </w:r>
      <w:proofErr w:type="spellStart"/>
      <w:r>
        <w:t>DI</w:t>
      </w:r>
      <w:proofErr w:type="spellEnd"/>
      <w:r>
        <w:t xml:space="preserve"> TUTTI I LOCALI DEL PIANO EVIDENZIANDO I PIU’ PERICOLOSI</w:t>
      </w:r>
    </w:p>
    <w:p w:rsidR="003826E2" w:rsidRDefault="003826E2" w:rsidP="003826E2">
      <w:pPr>
        <w:ind w:left="283" w:hanging="283"/>
        <w:jc w:val="both"/>
      </w:pPr>
    </w:p>
    <w:p w:rsidR="003826E2" w:rsidRDefault="003826E2" w:rsidP="003826E2">
      <w:pPr>
        <w:numPr>
          <w:ilvl w:val="0"/>
          <w:numId w:val="4"/>
        </w:numPr>
        <w:jc w:val="both"/>
      </w:pPr>
      <w:r>
        <w:t xml:space="preserve"> INDIVIDUAZIONE DELL’INTERRUTTORE ELETTRICO </w:t>
      </w:r>
      <w:proofErr w:type="spellStart"/>
      <w:r>
        <w:t>DI</w:t>
      </w:r>
      <w:proofErr w:type="spellEnd"/>
      <w:r>
        <w:t xml:space="preserve"> PIANO</w:t>
      </w:r>
    </w:p>
    <w:p w:rsidR="003826E2" w:rsidRDefault="003826E2" w:rsidP="003826E2">
      <w:pPr>
        <w:ind w:left="283" w:hanging="283"/>
        <w:jc w:val="both"/>
      </w:pPr>
    </w:p>
    <w:p w:rsidR="003826E2" w:rsidRDefault="003826E2" w:rsidP="003826E2">
      <w:pPr>
        <w:numPr>
          <w:ilvl w:val="0"/>
          <w:numId w:val="4"/>
        </w:numPr>
        <w:jc w:val="both"/>
      </w:pPr>
      <w:r>
        <w:t xml:space="preserve"> INDIVIDUAZIONE DELLE CHIUSURE RAPIDE DEL GAS METANO</w:t>
      </w:r>
    </w:p>
    <w:p w:rsidR="003826E2" w:rsidRDefault="003826E2" w:rsidP="003826E2">
      <w:pPr>
        <w:ind w:left="283" w:hanging="283"/>
        <w:jc w:val="both"/>
      </w:pPr>
    </w:p>
    <w:p w:rsidR="003826E2" w:rsidRDefault="003826E2" w:rsidP="003826E2">
      <w:pPr>
        <w:ind w:left="283" w:hanging="283"/>
        <w:jc w:val="both"/>
      </w:pPr>
    </w:p>
    <w:p w:rsidR="003826E2" w:rsidRDefault="003826E2" w:rsidP="003826E2">
      <w:pPr>
        <w:ind w:left="283" w:hanging="283"/>
        <w:jc w:val="both"/>
      </w:pPr>
    </w:p>
    <w:p w:rsidR="003826E2" w:rsidRDefault="003826E2" w:rsidP="003826E2">
      <w:pPr>
        <w:jc w:val="both"/>
      </w:pPr>
    </w:p>
    <w:p w:rsidR="003826E2" w:rsidRDefault="003826E2" w:rsidP="003826E2">
      <w:pPr>
        <w:numPr>
          <w:ilvl w:val="0"/>
          <w:numId w:val="3"/>
        </w:numPr>
        <w:jc w:val="both"/>
        <w:rPr>
          <w:sz w:val="24"/>
        </w:rPr>
      </w:pPr>
      <w:r>
        <w:rPr>
          <w:sz w:val="24"/>
        </w:rPr>
        <w:t>Nelle schede allegate sono riportati i comportamenti che ogni figura deve tenere al fine di un ordinato allontanamento  dall’edificio scolastico, in caso di pericolo</w:t>
      </w:r>
    </w:p>
    <w:p w:rsidR="003826E2" w:rsidRDefault="003826E2"/>
    <w:sectPr w:rsidR="003826E2" w:rsidSect="00E448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pStyle w:val="Titolo1"/>
      <w:lvlText w:val="%1."/>
      <w:lvlJc w:val="left"/>
      <w:pPr>
        <w:tabs>
          <w:tab w:val="num" w:pos="0"/>
        </w:tabs>
        <w:ind w:left="0" w:firstLine="0"/>
      </w:pPr>
    </w:lvl>
    <w:lvl w:ilvl="1">
      <w:start w:val="1"/>
      <w:numFmt w:val="decimal"/>
      <w:pStyle w:val="Titolo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0"/>
        </w:tabs>
        <w:ind w:left="283" w:hanging="283"/>
      </w:pPr>
      <w:rPr>
        <w:sz w:val="24"/>
      </w:rPr>
    </w:lvl>
  </w:abstractNum>
  <w:abstractNum w:abstractNumId="2">
    <w:nsid w:val="0000000C"/>
    <w:multiLevelType w:val="singleLevel"/>
    <w:tmpl w:val="0000000C"/>
    <w:name w:val="WW8Num19"/>
    <w:lvl w:ilvl="0">
      <w:start w:val="1"/>
      <w:numFmt w:val="lowerLetter"/>
      <w:lvlText w:val="%1)"/>
      <w:lvlJc w:val="left"/>
      <w:pPr>
        <w:tabs>
          <w:tab w:val="num" w:pos="360"/>
        </w:tabs>
        <w:ind w:left="360" w:hanging="360"/>
      </w:pPr>
      <w:rPr>
        <w:rFonts w:hint="default"/>
        <w:b/>
        <w:sz w:val="24"/>
      </w:rPr>
    </w:lvl>
  </w:abstractNum>
  <w:abstractNum w:abstractNumId="3">
    <w:nsid w:val="00000010"/>
    <w:multiLevelType w:val="singleLevel"/>
    <w:tmpl w:val="00000010"/>
    <w:lvl w:ilvl="0">
      <w:numFmt w:val="bullet"/>
      <w:lvlText w:val=""/>
      <w:lvlJc w:val="left"/>
      <w:pPr>
        <w:tabs>
          <w:tab w:val="num" w:pos="0"/>
        </w:tabs>
        <w:ind w:left="283" w:hanging="283"/>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6E2"/>
    <w:rsid w:val="000B5EEB"/>
    <w:rsid w:val="001262C1"/>
    <w:rsid w:val="0037395F"/>
    <w:rsid w:val="003826E2"/>
    <w:rsid w:val="00404C63"/>
    <w:rsid w:val="00820412"/>
    <w:rsid w:val="008F0C74"/>
    <w:rsid w:val="00CF6AFD"/>
    <w:rsid w:val="00D06CBC"/>
    <w:rsid w:val="00D64429"/>
    <w:rsid w:val="00E40E7C"/>
    <w:rsid w:val="00E41DE2"/>
    <w:rsid w:val="00E4480D"/>
    <w:rsid w:val="00E87AE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26E2"/>
    <w:rPr>
      <w:lang w:eastAsia="ar-SA"/>
    </w:rPr>
  </w:style>
  <w:style w:type="paragraph" w:styleId="Titolo1">
    <w:name w:val="heading 1"/>
    <w:basedOn w:val="Normale"/>
    <w:next w:val="Normale"/>
    <w:qFormat/>
    <w:rsid w:val="003826E2"/>
    <w:pPr>
      <w:keepNext/>
      <w:numPr>
        <w:numId w:val="1"/>
      </w:numPr>
      <w:spacing w:before="240" w:after="60"/>
      <w:outlineLvl w:val="0"/>
    </w:pPr>
    <w:rPr>
      <w:rFonts w:ascii="Arial" w:hAnsi="Arial" w:cs="Arial"/>
      <w:b/>
      <w:kern w:val="1"/>
      <w:sz w:val="28"/>
    </w:rPr>
  </w:style>
  <w:style w:type="paragraph" w:styleId="Titolo2">
    <w:name w:val="heading 2"/>
    <w:basedOn w:val="Normale"/>
    <w:next w:val="Normale"/>
    <w:qFormat/>
    <w:rsid w:val="003826E2"/>
    <w:pPr>
      <w:keepNext/>
      <w:numPr>
        <w:ilvl w:val="1"/>
        <w:numId w:val="1"/>
      </w:numPr>
      <w:spacing w:before="240" w:after="60"/>
      <w:outlineLvl w:val="1"/>
    </w:pPr>
    <w:rPr>
      <w:rFonts w:ascii="Arial" w:hAnsi="Arial" w:cs="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rsid w:val="003826E2"/>
    <w:pPr>
      <w:spacing w:before="120" w:after="120"/>
    </w:pPr>
    <w:rPr>
      <w:b/>
      <w:caps/>
    </w:rPr>
  </w:style>
  <w:style w:type="paragraph" w:styleId="Sommario2">
    <w:name w:val="toc 2"/>
    <w:basedOn w:val="Normale"/>
    <w:next w:val="Normale"/>
    <w:rsid w:val="003826E2"/>
    <w:pPr>
      <w:ind w:left="200"/>
    </w:pPr>
    <w:rPr>
      <w:smallCaps/>
    </w:rPr>
  </w:style>
  <w:style w:type="paragraph" w:styleId="Sommario3">
    <w:name w:val="toc 3"/>
    <w:basedOn w:val="Normale"/>
    <w:next w:val="Normale"/>
    <w:rsid w:val="003826E2"/>
    <w:pPr>
      <w:ind w:left="40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1433</Words>
  <Characters>8170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PIANO DI EMERGENZA DELLA SCUOLA</vt:lpstr>
    </vt:vector>
  </TitlesOfParts>
  <Company/>
  <LinksUpToDate>false</LinksUpToDate>
  <CharactersWithSpaces>9584</CharactersWithSpaces>
  <SharedDoc>false</SharedDoc>
  <HLinks>
    <vt:vector size="114" baseType="variant">
      <vt:variant>
        <vt:i4>7536712</vt:i4>
      </vt:variant>
      <vt:variant>
        <vt:i4>56</vt:i4>
      </vt:variant>
      <vt:variant>
        <vt:i4>0</vt:i4>
      </vt:variant>
      <vt:variant>
        <vt:i4>5</vt:i4>
      </vt:variant>
      <vt:variant>
        <vt:lpwstr/>
      </vt:variant>
      <vt:variant>
        <vt:lpwstr>__RefHeading___Toc337563130</vt:lpwstr>
      </vt:variant>
      <vt:variant>
        <vt:i4>7471176</vt:i4>
      </vt:variant>
      <vt:variant>
        <vt:i4>53</vt:i4>
      </vt:variant>
      <vt:variant>
        <vt:i4>0</vt:i4>
      </vt:variant>
      <vt:variant>
        <vt:i4>5</vt:i4>
      </vt:variant>
      <vt:variant>
        <vt:lpwstr/>
      </vt:variant>
      <vt:variant>
        <vt:lpwstr>__RefHeading___Toc337563129</vt:lpwstr>
      </vt:variant>
      <vt:variant>
        <vt:i4>7471176</vt:i4>
      </vt:variant>
      <vt:variant>
        <vt:i4>50</vt:i4>
      </vt:variant>
      <vt:variant>
        <vt:i4>0</vt:i4>
      </vt:variant>
      <vt:variant>
        <vt:i4>5</vt:i4>
      </vt:variant>
      <vt:variant>
        <vt:lpwstr/>
      </vt:variant>
      <vt:variant>
        <vt:lpwstr>__RefHeading___Toc337563128</vt:lpwstr>
      </vt:variant>
      <vt:variant>
        <vt:i4>7471176</vt:i4>
      </vt:variant>
      <vt:variant>
        <vt:i4>47</vt:i4>
      </vt:variant>
      <vt:variant>
        <vt:i4>0</vt:i4>
      </vt:variant>
      <vt:variant>
        <vt:i4>5</vt:i4>
      </vt:variant>
      <vt:variant>
        <vt:lpwstr/>
      </vt:variant>
      <vt:variant>
        <vt:lpwstr>__RefHeading___Toc337563127</vt:lpwstr>
      </vt:variant>
      <vt:variant>
        <vt:i4>7471176</vt:i4>
      </vt:variant>
      <vt:variant>
        <vt:i4>44</vt:i4>
      </vt:variant>
      <vt:variant>
        <vt:i4>0</vt:i4>
      </vt:variant>
      <vt:variant>
        <vt:i4>5</vt:i4>
      </vt:variant>
      <vt:variant>
        <vt:lpwstr/>
      </vt:variant>
      <vt:variant>
        <vt:lpwstr>__RefHeading___Toc337563126</vt:lpwstr>
      </vt:variant>
      <vt:variant>
        <vt:i4>7471176</vt:i4>
      </vt:variant>
      <vt:variant>
        <vt:i4>41</vt:i4>
      </vt:variant>
      <vt:variant>
        <vt:i4>0</vt:i4>
      </vt:variant>
      <vt:variant>
        <vt:i4>5</vt:i4>
      </vt:variant>
      <vt:variant>
        <vt:lpwstr/>
      </vt:variant>
      <vt:variant>
        <vt:lpwstr>__RefHeading___Toc337563125</vt:lpwstr>
      </vt:variant>
      <vt:variant>
        <vt:i4>7471176</vt:i4>
      </vt:variant>
      <vt:variant>
        <vt:i4>38</vt:i4>
      </vt:variant>
      <vt:variant>
        <vt:i4>0</vt:i4>
      </vt:variant>
      <vt:variant>
        <vt:i4>5</vt:i4>
      </vt:variant>
      <vt:variant>
        <vt:lpwstr/>
      </vt:variant>
      <vt:variant>
        <vt:lpwstr>__RefHeading___Toc337563124</vt:lpwstr>
      </vt:variant>
      <vt:variant>
        <vt:i4>7471176</vt:i4>
      </vt:variant>
      <vt:variant>
        <vt:i4>35</vt:i4>
      </vt:variant>
      <vt:variant>
        <vt:i4>0</vt:i4>
      </vt:variant>
      <vt:variant>
        <vt:i4>5</vt:i4>
      </vt:variant>
      <vt:variant>
        <vt:lpwstr/>
      </vt:variant>
      <vt:variant>
        <vt:lpwstr>__RefHeading___Toc337563123</vt:lpwstr>
      </vt:variant>
      <vt:variant>
        <vt:i4>7471176</vt:i4>
      </vt:variant>
      <vt:variant>
        <vt:i4>32</vt:i4>
      </vt:variant>
      <vt:variant>
        <vt:i4>0</vt:i4>
      </vt:variant>
      <vt:variant>
        <vt:i4>5</vt:i4>
      </vt:variant>
      <vt:variant>
        <vt:lpwstr/>
      </vt:variant>
      <vt:variant>
        <vt:lpwstr>__RefHeading___Toc337563122</vt:lpwstr>
      </vt:variant>
      <vt:variant>
        <vt:i4>7471176</vt:i4>
      </vt:variant>
      <vt:variant>
        <vt:i4>29</vt:i4>
      </vt:variant>
      <vt:variant>
        <vt:i4>0</vt:i4>
      </vt:variant>
      <vt:variant>
        <vt:i4>5</vt:i4>
      </vt:variant>
      <vt:variant>
        <vt:lpwstr/>
      </vt:variant>
      <vt:variant>
        <vt:lpwstr>__RefHeading___Toc337563121</vt:lpwstr>
      </vt:variant>
      <vt:variant>
        <vt:i4>7471176</vt:i4>
      </vt:variant>
      <vt:variant>
        <vt:i4>26</vt:i4>
      </vt:variant>
      <vt:variant>
        <vt:i4>0</vt:i4>
      </vt:variant>
      <vt:variant>
        <vt:i4>5</vt:i4>
      </vt:variant>
      <vt:variant>
        <vt:lpwstr/>
      </vt:variant>
      <vt:variant>
        <vt:lpwstr>__RefHeading___Toc337563120</vt:lpwstr>
      </vt:variant>
      <vt:variant>
        <vt:i4>7405640</vt:i4>
      </vt:variant>
      <vt:variant>
        <vt:i4>23</vt:i4>
      </vt:variant>
      <vt:variant>
        <vt:i4>0</vt:i4>
      </vt:variant>
      <vt:variant>
        <vt:i4>5</vt:i4>
      </vt:variant>
      <vt:variant>
        <vt:lpwstr/>
      </vt:variant>
      <vt:variant>
        <vt:lpwstr>__RefHeading___Toc337563119</vt:lpwstr>
      </vt:variant>
      <vt:variant>
        <vt:i4>7405640</vt:i4>
      </vt:variant>
      <vt:variant>
        <vt:i4>20</vt:i4>
      </vt:variant>
      <vt:variant>
        <vt:i4>0</vt:i4>
      </vt:variant>
      <vt:variant>
        <vt:i4>5</vt:i4>
      </vt:variant>
      <vt:variant>
        <vt:lpwstr/>
      </vt:variant>
      <vt:variant>
        <vt:lpwstr>__RefHeading___Toc337563118</vt:lpwstr>
      </vt:variant>
      <vt:variant>
        <vt:i4>7405640</vt:i4>
      </vt:variant>
      <vt:variant>
        <vt:i4>17</vt:i4>
      </vt:variant>
      <vt:variant>
        <vt:i4>0</vt:i4>
      </vt:variant>
      <vt:variant>
        <vt:i4>5</vt:i4>
      </vt:variant>
      <vt:variant>
        <vt:lpwstr/>
      </vt:variant>
      <vt:variant>
        <vt:lpwstr>__RefHeading___Toc337563117</vt:lpwstr>
      </vt:variant>
      <vt:variant>
        <vt:i4>7405640</vt:i4>
      </vt:variant>
      <vt:variant>
        <vt:i4>14</vt:i4>
      </vt:variant>
      <vt:variant>
        <vt:i4>0</vt:i4>
      </vt:variant>
      <vt:variant>
        <vt:i4>5</vt:i4>
      </vt:variant>
      <vt:variant>
        <vt:lpwstr/>
      </vt:variant>
      <vt:variant>
        <vt:lpwstr>__RefHeading___Toc337563116</vt:lpwstr>
      </vt:variant>
      <vt:variant>
        <vt:i4>7405640</vt:i4>
      </vt:variant>
      <vt:variant>
        <vt:i4>11</vt:i4>
      </vt:variant>
      <vt:variant>
        <vt:i4>0</vt:i4>
      </vt:variant>
      <vt:variant>
        <vt:i4>5</vt:i4>
      </vt:variant>
      <vt:variant>
        <vt:lpwstr/>
      </vt:variant>
      <vt:variant>
        <vt:lpwstr>__RefHeading___Toc337563115</vt:lpwstr>
      </vt:variant>
      <vt:variant>
        <vt:i4>7405640</vt:i4>
      </vt:variant>
      <vt:variant>
        <vt:i4>8</vt:i4>
      </vt:variant>
      <vt:variant>
        <vt:i4>0</vt:i4>
      </vt:variant>
      <vt:variant>
        <vt:i4>5</vt:i4>
      </vt:variant>
      <vt:variant>
        <vt:lpwstr/>
      </vt:variant>
      <vt:variant>
        <vt:lpwstr>__RefHeading___Toc337563114</vt:lpwstr>
      </vt:variant>
      <vt:variant>
        <vt:i4>7405640</vt:i4>
      </vt:variant>
      <vt:variant>
        <vt:i4>5</vt:i4>
      </vt:variant>
      <vt:variant>
        <vt:i4>0</vt:i4>
      </vt:variant>
      <vt:variant>
        <vt:i4>5</vt:i4>
      </vt:variant>
      <vt:variant>
        <vt:lpwstr/>
      </vt:variant>
      <vt:variant>
        <vt:lpwstr>__RefHeading___Toc337563113</vt:lpwstr>
      </vt:variant>
      <vt:variant>
        <vt:i4>7405640</vt:i4>
      </vt:variant>
      <vt:variant>
        <vt:i4>2</vt:i4>
      </vt:variant>
      <vt:variant>
        <vt:i4>0</vt:i4>
      </vt:variant>
      <vt:variant>
        <vt:i4>5</vt:i4>
      </vt:variant>
      <vt:variant>
        <vt:lpwstr/>
      </vt:variant>
      <vt:variant>
        <vt:lpwstr>__RefHeading___Toc337563112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EMERGENZA DELLA SCUOLA</dc:title>
  <dc:subject/>
  <dc:creator>Admin</dc:creator>
  <cp:keywords/>
  <cp:lastModifiedBy>Admin</cp:lastModifiedBy>
  <cp:revision>3</cp:revision>
  <cp:lastPrinted>2018-10-09T07:03:00Z</cp:lastPrinted>
  <dcterms:created xsi:type="dcterms:W3CDTF">2018-10-09T10:05:00Z</dcterms:created>
  <dcterms:modified xsi:type="dcterms:W3CDTF">2019-01-29T09:15:00Z</dcterms:modified>
</cp:coreProperties>
</file>